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26423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просвещения и воспитания Ульяновской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Муниципальное образование "Карсунский район" Ульяновской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Карсунская СШ им. Д.Н. Гусева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Афанасьева Ю.Е.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Афанасьева Ю.Е.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Кабакова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155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1018297)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р.п.Карсун</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264232" w:id="5"/>
    <w:p>
      <w:pPr>
        <w:sectPr>
          <w:pgSz w:w="11906" w:h="16383" w:orient="portrait"/>
        </w:sectPr>
      </w:pPr>
    </w:p>
    <w:bookmarkEnd w:id="5"/>
    <w:bookmarkEnd w:id="0"/>
    <w:bookmarkStart w:name="block-7264233"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7264233" w:id="8"/>
    <w:p>
      <w:pPr>
        <w:sectPr>
          <w:pgSz w:w="11906" w:h="16383" w:orient="portrait"/>
        </w:sectPr>
      </w:pPr>
    </w:p>
    <w:bookmarkEnd w:id="8"/>
    <w:bookmarkEnd w:id="6"/>
    <w:bookmarkStart w:name="block-7264231"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7264231" w:id="91"/>
    <w:p>
      <w:pPr>
        <w:sectPr>
          <w:pgSz w:w="11906" w:h="16383" w:orient="portrait"/>
        </w:sectPr>
      </w:pPr>
    </w:p>
    <w:bookmarkEnd w:id="91"/>
    <w:bookmarkEnd w:id="9"/>
    <w:bookmarkStart w:name="block-7264236"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7264236" w:id="93"/>
    <w:p>
      <w:pPr>
        <w:sectPr>
          <w:pgSz w:w="11906" w:h="16383" w:orient="portrait"/>
        </w:sectPr>
      </w:pPr>
    </w:p>
    <w:bookmarkEnd w:id="93"/>
    <w:bookmarkEnd w:id="92"/>
    <w:bookmarkStart w:name="block-7264234"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https://infourok.ru/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7">
              <w:r>
                <w:rPr>
                  <w:rFonts w:ascii="Times New Roman" w:hAnsi="Times New Roman"/>
                  <w:b w:val="false"/>
                  <w:i w:val="false"/>
                  <w:color w:val="0000ff"/>
                  <w:sz w:val="22"/>
                  <w:u w:val="single"/>
                </w:rPr>
                <w:t>https://infourok.ru/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9">
              <w:r>
                <w:rPr>
                  <w:rFonts w:ascii="Times New Roman" w:hAnsi="Times New Roman"/>
                  <w:b w:val="false"/>
                  <w:i w:val="false"/>
                  <w:color w:val="0000ff"/>
                  <w:sz w:val="22"/>
                  <w:u w:val="single"/>
                </w:rPr>
                <w:t>https://infourok.ru/</w:t>
              </w:r>
            </w:hyperlink>
          </w:p>
        </w:tc>
      </w:tr>
      <w:tr>
        <w:trPr>
          <w:trHeight w:val="51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https://infourok.ru/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3">
              <w:r>
                <w:rPr>
                  <w:rFonts w:ascii="Times New Roman" w:hAnsi="Times New Roman"/>
                  <w:b w:val="false"/>
                  <w:i w:val="false"/>
                  <w:color w:val="0000ff"/>
                  <w:sz w:val="22"/>
                  <w:u w:val="single"/>
                </w:rPr>
                <w:t>https://infourok.ru/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https://infourok.ru/</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https://infourok.ru/</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9">
              <w:r>
                <w:rPr>
                  <w:rFonts w:ascii="Times New Roman" w:hAnsi="Times New Roman"/>
                  <w:b w:val="false"/>
                  <w:i w:val="false"/>
                  <w:color w:val="0000ff"/>
                  <w:sz w:val="22"/>
                  <w:u w:val="single"/>
                </w:rPr>
                <w:t>https://infourok.ru/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https://infourok.ru/</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https://infourok.ru/</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5">
              <w:r>
                <w:rPr>
                  <w:rFonts w:ascii="Times New Roman" w:hAnsi="Times New Roman"/>
                  <w:b w:val="false"/>
                  <w:i w:val="false"/>
                  <w:color w:val="0000ff"/>
                  <w:sz w:val="22"/>
                  <w:u w:val="single"/>
                </w:rPr>
                <w:t>https://infourok.ru/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https://m.edsoo.ru/7f411a40</w:t>
              </w:r>
            </w:hyperlink>
          </w:p>
        </w:tc>
      </w:tr>
      <w:tr>
        <w:trPr>
          <w:trHeight w:val="18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https://m.edsoo.ru/7f412cec</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7264234" w:id="95"/>
    <w:p>
      <w:pPr>
        <w:sectPr>
          <w:pgSz w:w="16383" w:h="11906" w:orient="landscape"/>
        </w:sectPr>
      </w:pPr>
    </w:p>
    <w:bookmarkEnd w:id="95"/>
    <w:bookmarkEnd w:id="94"/>
    <w:bookmarkStart w:name="block-7264237" w:id="9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60"/>
        <w:gridCol w:w="3147"/>
        <w:gridCol w:w="960"/>
        <w:gridCol w:w="1920"/>
        <w:gridCol w:w="2080"/>
        <w:gridCol w:w="1440"/>
        <w:gridCol w:w="4515"/>
      </w:tblGrid>
      <w:tr>
        <w:trPr>
          <w:trHeight w:val="300" w:hRule="atLeast"/>
          <w:trHeight w:val="144" w:hRule="atLeast"/>
        </w:trPr>
        <w:tc>
          <w:tcPr>
            <w:tcW w:w="3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31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https://resh.edu.ru/subject/lesson/5072/conspect/325973/</w:t>
              </w:r>
            </w:hyperlink>
            <w:r>
              <w:rPr>
                <w:rFonts w:ascii="Times New Roman" w:hAnsi="Times New Roman"/>
                <w:b w:val="false"/>
                <w:i w:val="false"/>
                <w:color w:val="000000"/>
                <w:sz w:val="24"/>
              </w:rPr>
              <w:t xml:space="preserve"> </w:t>
            </w:r>
            <w:hyperlink r:id="rId55">
              <w:r>
                <w:rPr>
                  <w:rFonts w:ascii="Times New Roman" w:hAnsi="Times New Roman"/>
                  <w:b w:val="false"/>
                  <w:i w:val="false"/>
                  <w:color w:val="0000ff"/>
                  <w:sz w:val="22"/>
                  <w:u w:val="single"/>
                </w:rPr>
                <w:t>https://infourok.ru/urok-prezentaciya-azbuka-pervaya-uchebnaya-kniga-5297253.html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https://infourok.ru/rech-ustnaya-i-pismennaya-predlozhenie-4517149.html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https://infourok.ru/3-slovo-i-predlozhenie-ppt-5464493.html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https://infourok.ru/prezentaciya-po-literaturnomu-chteniyu-na-temu-delenie-slov-na-slogi-1-klass-5322660.html</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https://infourok.ru/prezentaciya-uroka-obucheniya-gramote-v-1-klasse-po-teme-ne-nuzhen-i-klad-kogda-v-seme-lad-slog-udarenie-5307347.html</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https://infourok.ru/prezentaciya-na-temu-udarenie-1-klass-5788238.html</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https://infourok.ru/prezentaciya-k-uroku-obucheniya-gramote-v-1-klasse-po-teme-soglasie-krepche-kamennyh-sten-zvuki-v-okruzhayushem-mire-i-rechi-5308735.html</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https://infourok.ru/zvuki-v-okruzhayushem-mire-i-v-rechi-5464497.html</w:t>
              </w:r>
            </w:hyperlink>
          </w:p>
        </w:tc>
      </w:tr>
      <w:tr>
        <w:trPr>
          <w:trHeight w:val="135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https://infourok.ru/zvuki-v-slovah-prezentaciya-azbuka-goredeckaya-5464501.html</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https://infourok.ru/prezentpaciya-uroka-slog-sliyaniya-6685711.html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https://resh.edu.ru/subject/lesson/6436/conspect/178897/</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https://resh.edu.ru/subject/lesson/6436/conspect/178897/</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https://infourok.ru/prezentaciya-po-obucheniyu-gramote-na-temu-glasnyj-zvuk-a-bukvy-a-a-1-klass-5675481.html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https://resh.edu.ru/subject/lesson/6064/start/285528/</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https://infourok.ru/glasnyj-zvuk-ja-ya-bukvy-yaya-6684340.html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https://resh.edu.ru/subject/lesson/3754/</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https://infourok.ru/glasnaya-bukva-o-prezentaciya-1-klass-5511399.html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https://resh.edu.ru/subject/lesson/6200/</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https://infourok.ru/prezentaciya-po-obucheniyu-gramote-i-chteniyu-na-temu-chtenie-i-pismo-bukvy-yoyo-1-klass-5571792.html</w:t>
              </w:r>
            </w:hyperlink>
          </w:p>
        </w:tc>
      </w:tr>
      <w:tr>
        <w:trPr>
          <w:trHeight w:val="21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https://resh.edu.ru/subject/lesson/3544/</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https://infourok.ru/zvuk-u-bukvy-u-u-6677360.html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https://resh.edu.ru/subject/lesson/6445/</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https://infourok.ru/prezentaciya-na-temu-bukva-yu-yu-oboznachayushaya-2-zvuka-6429410.html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https://resh.edu.ru/subject/lesson/6446/</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https://infourok.ru/prezentaciya-k-uroku-bukva-e-e-6455403.html</w:t>
              </w:r>
            </w:hyperlink>
          </w:p>
          <w:p>
            <w:pPr>
              <w:spacing w:before="0" w:after="0"/>
              <w:ind w:left="135"/>
              <w:jc w:val="left"/>
            </w:pPr>
            <w:hyperlink r:id="rId80">
              <w:r>
                <w:rPr>
                  <w:rFonts w:ascii="Times New Roman" w:hAnsi="Times New Roman"/>
                  <w:b w:val="false"/>
                  <w:i w:val="false"/>
                  <w:color w:val="0000ff"/>
                  <w:sz w:val="22"/>
                  <w:u w:val="single"/>
                </w:rPr>
                <w:t>https://infourok.ru/prezentaciya-po-obucheniyu-gramote-i-chteniyu-na-temu-glasnyj-zvuk-e-bukvy-e-e-1-klass-5521908.html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https://resh.edu.ru/subject/lesson/3526/start/325998/</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https://infourok.ru/prezentaciya-k-uroku-russkogo-yazyka-na-temu-glasnaya-bukva-e-6291723.html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https://resh.edu.ru/subject/lesson/6437/start/285318/</w:t>
              </w:r>
            </w:hyperlink>
          </w:p>
          <w:p>
            <w:pPr>
              <w:spacing w:before="0" w:after="0"/>
              <w:ind w:left="135"/>
              <w:jc w:val="left"/>
            </w:pPr>
            <w:hyperlink r:id="rId84">
              <w:r>
                <w:rPr>
                  <w:rFonts w:ascii="Times New Roman" w:hAnsi="Times New Roman"/>
                  <w:b w:val="false"/>
                  <w:i w:val="false"/>
                  <w:color w:val="0000ff"/>
                  <w:sz w:val="22"/>
                  <w:u w:val="single"/>
                </w:rPr>
                <w:t>https://infourok.ru/zvuk-y-bukva-y-prezentaciya-5464856.html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https://resh.edu.ru/subject/lesson/6199/start/285297/</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https://infourok.ru/zvuk-i-bukvy-ii-6685788.html</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https://nsportal.ru/sites/default/files/2020/11/06/literaturnoe_slushanie_v._zheleznikov_istoriya_s_azbukoy.pptx</w:t>
              </w:r>
            </w:hyperlink>
          </w:p>
          <w:p>
            <w:pPr>
              <w:spacing w:before="0" w:after="0"/>
              <w:ind w:left="135"/>
              <w:jc w:val="left"/>
            </w:pPr>
            <w:hyperlink r:id="rId88">
              <w:r>
                <w:rPr>
                  <w:rFonts w:ascii="Times New Roman" w:hAnsi="Times New Roman"/>
                  <w:b w:val="false"/>
                  <w:i w:val="false"/>
                  <w:color w:val="0000ff"/>
                  <w:sz w:val="22"/>
                  <w:u w:val="single"/>
                </w:rPr>
                <w:t>https://audiostories.ru/music/vladimir-jeleznikov-istoriya-s-azbukoy.mp3</w:t>
              </w:r>
            </w:hyperlink>
          </w:p>
        </w:tc>
      </w:tr>
      <w:tr>
        <w:trPr>
          <w:trHeight w:val="18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https://resh.edu.ru/subject/lesson/3495/start/303967/</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https://infourok.ru/prezentaciya-zvuk-i-bukva-m-m-6311842.html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https://resh.edu.ru/subject/lesson/3756/start/285361/</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https://infourok.ru/prezentaciya-po-obucheniyu-gramote-i-chteniyu-na-temu-bukvy-n-n-soglasnye-zvuki-n-n-1-klass-5521852.html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https://resh.edu.ru/subject/lesson/6457/start/285427/</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https://infourok.ru/prezentaciya-po-obucheniyu-gramote-bukva-r-r-zvuk-6423611.html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https://resh.edu.ru/subject/lesson/4128/start/285408/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https://infourok.ru/prezentaciya-po-obucheniyu-gramote-i-chteniyu-na-temu-bukva-l-1-klass-5521824.html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https://resh.edu.ru/subject/lesson/3857/start/285648/</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http://dzen.ru/video/watch/647fa0c9cdc3c01bcc19bcdf?f=d2d</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https://resh.edu.ru/subject/lesson/6441/start/222571/</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https://infourok.ru/prezentaciya-po-obucheniyu-gramote-i-chteniyu-na-temu-zakreplenie-bukva-gg-zvuki-g-i-g-1-klass-5564082.html</w:t>
              </w:r>
            </w:hyperlink>
          </w:p>
        </w:tc>
      </w:tr>
      <w:tr>
        <w:trPr>
          <w:trHeight w:val="148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https://resh.edu.ru/subject/lesson/6438/start/285384/</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https://infourok.ru/prezentaciya-k-uroku-obucheniya-gramote-v-1-klasse-po-teme-kakov-master-takova-i-rabota-zvuki-kk-bukvy-kk-5357016.html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https://resh.edu.ru/subject/lesson/3837/start/304038/</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https://infourok.ru/prezentaciya-zvuk-i-bukva-z-z-6323566.html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https://resh.edu.ru/subject/lesson/3757/start/293727/</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https://infourok.ru/prezentaciya-po-obucheniyu-gramote-i-chteniyu-na-temu-chtenie-slogov-slov-predlozhenij-s-bukvami-s-s-1-klass-5577409.html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https://resh.edu.ru/subject/lesson/3855/start/180636/</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https://infourok.ru/prezentaciya-zvuk-d-d-bukva-d-d-6342199.html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https://resh.edu.ru/subject/lesson/3835/start/271606/</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https://infourok.ru/prezentaciya-po-obucheniyu-gramote-soglasnye-zvuki-t-t-bukvy-t-t-6172210.html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https://resh.edu.ru/subject/lesson/6459/start/326017/</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https://infourok.ru/prezentaciya-zvuki-b-b-bukvy-b-b-2-6327883.html</w:t>
              </w:r>
            </w:hyperlink>
          </w:p>
          <w:p>
            <w:pPr>
              <w:spacing w:before="0" w:after="0"/>
              <w:ind w:left="135"/>
              <w:jc w:val="left"/>
            </w:pPr>
            <w:hyperlink r:id="rId113">
              <w:r>
                <w:rPr>
                  <w:rFonts w:ascii="Times New Roman" w:hAnsi="Times New Roman"/>
                  <w:b w:val="false"/>
                  <w:i w:val="false"/>
                  <w:color w:val="0000ff"/>
                  <w:sz w:val="22"/>
                  <w:u w:val="single"/>
                </w:rPr>
                <w:t>https://infourok.ru/prezentaciya-zakreplenie-znanij-o-bukvah-b-b-6338668.html</w:t>
              </w:r>
            </w:hyperlink>
          </w:p>
        </w:tc>
      </w:tr>
      <w:tr>
        <w:trPr>
          <w:trHeight w:val="12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https://resh.edu.ru/subject/lesson/6460/start/285485/</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https://infourok.ru/prezentaciya-po-obucheniyu-gramote-i-chteniyu-na-temu-soglasnye-zvuki-p-p-1-klass-5523973.html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https://resh.edu.ru/subject/lesson/4140/start/285447/</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https://infourok.ru/prezentaciya-po-obucheniyu-gramote-i-chteniyu-na-temu-bukva-v-1-klass-5521769.html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https://resh.edu.ru/subject/lesson/3870/start/181084/</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https://yandex.ru/video/preview/12359940821761545834?text=слушание%20Блок%20%22Зайчик path=yandex_search parent-reqid=1693735580031479-17011288974503371747-balancer-l7leveler-kubr-yp-sas-46-BAL-2989 from_type=vast</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https://resh.edu.ru/subject/lesson/6443/start/285610/</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https://infourok.ru/prezentaciya-po-obucheniyu-gramote-i-chteniyu-na-temu-chtenie-tekstov-tvyordyj-soglasnyj-zh-bukvy-zhzh-1-klass-5571988.html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https://resh.edu.ru/subject/lesson/6442/start/285587/</w:t>
              </w:r>
            </w:hyperlink>
          </w:p>
        </w:tc>
      </w:tr>
      <w:tr>
        <w:trPr>
          <w:trHeight w:val="468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https://infourok.ru/prezentaciya-po-obucheniyu-gramote-tvyordyj-soglasnyj-zvuk-sh-bukvy-sh-sh-sochetanie-shi-1-klass-6173333.html</w:t>
              </w:r>
            </w:hyperlink>
          </w:p>
          <w:p>
            <w:pPr>
              <w:spacing w:before="0" w:after="0"/>
              <w:ind w:left="135"/>
              <w:jc w:val="left"/>
            </w:pPr>
            <w:hyperlink r:id="rId124">
              <w:r>
                <w:rPr>
                  <w:rFonts w:ascii="Times New Roman" w:hAnsi="Times New Roman"/>
                  <w:b w:val="false"/>
                  <w:i w:val="false"/>
                  <w:color w:val="0000ff"/>
                  <w:sz w:val="22"/>
                  <w:u w:val="single"/>
                </w:rPr>
                <w:t>https://yandex.ru/video/preview/18309989603036215136?text=Слушание%20произведения%20Пришвина%20%22Лисичкин%20хлеб%22 path=yandex_search parent-reqid=1693736588433983-9741122571838580529-balancer-l7leveler-kubr-yp-sas-147-BAL-2885 from_type=vast</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https://resh.edu.ru/subject/lesson/3856/start/285547/</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https://infourok.ru/prezentaciya-bukva-i-zvuk-chch-2-1-klass-6368430.html</w:t>
              </w:r>
            </w:hyperlink>
          </w:p>
          <w:p>
            <w:pPr>
              <w:spacing w:before="0" w:after="0"/>
              <w:ind w:left="135"/>
              <w:jc w:val="left"/>
            </w:pPr>
            <w:hyperlink r:id="rId127">
              <w:r>
                <w:rPr>
                  <w:rFonts w:ascii="Times New Roman" w:hAnsi="Times New Roman"/>
                  <w:b w:val="false"/>
                  <w:i w:val="false"/>
                  <w:color w:val="0000ff"/>
                  <w:sz w:val="22"/>
                  <w:u w:val="single"/>
                </w:rPr>
                <w:t>https://infourok.ru/prezentaciya-bukva-i-zvuk-ch-ch-1-klass-6367337.html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https://resh.edu.ru/subject/lesson/6447/start/285745/</w:t>
              </w:r>
            </w:hyperlink>
          </w:p>
        </w:tc>
      </w:tr>
      <w:tr>
        <w:trPr>
          <w:trHeight w:val="405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https://infourok.ru/prezentaciya-po-obucheniyu-gramote-i-chteniyu-na-teme-znakomstvo-soglasnyj-tverdyj-zvuk-sh-1-klass-5583683.html</w:t>
              </w:r>
            </w:hyperlink>
          </w:p>
          <w:p>
            <w:pPr>
              <w:spacing w:before="0" w:after="0"/>
              <w:ind w:left="135"/>
              <w:jc w:val="left"/>
            </w:pPr>
            <w:hyperlink r:id="rId130">
              <w:r>
                <w:rPr>
                  <w:rFonts w:ascii="Times New Roman" w:hAnsi="Times New Roman"/>
                  <w:b w:val="false"/>
                  <w:i w:val="false"/>
                  <w:color w:val="0000ff"/>
                  <w:sz w:val="22"/>
                  <w:u w:val="single"/>
                </w:rPr>
                <w:t>https://yandex.ru/video/preview/4036473109753049398?text=Слушание%20произведения%20Пермяк%20Пичугин%20мост path=yandex_search parent-reqid=1693737309097601-9368859266260457160-balancer-l7leveler-kubr-yp-sas-64-BAL-7966 from_type=vast</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https://resh.edu.ru/subject/lesson/6444/start/285668/</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https://infourok.ru/soglasnye-zvuki-h-h-bukvy-hh-urok-3-5465462.html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https://resh.edu.ru/subject/lesson/3865/start/285707/</w:t>
              </w:r>
            </w:hyperlink>
          </w:p>
        </w:tc>
      </w:tr>
      <w:tr>
        <w:trPr>
          <w:trHeight w:val="29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https://yandex.ru/video/preview/10581788588161685827?text=слушание%20произведения%20маршак%20тихая%20сказка%20видеоурок path=yandex_search parent-reqid=1693739104168384-4038622235025613440-balancer-l7leveler-kubr-yp-vla-54-BAL-3712 from_type=vast</w:t>
              </w:r>
            </w:hyperlink>
          </w:p>
        </w:tc>
      </w:tr>
      <w:tr>
        <w:trPr>
          <w:trHeight w:val="9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https://resh.edu.ru/subject/lesson/6448/start/285966/</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https://resh.edu.ru/subject/lesson/6448/start/285966/</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https://yandex.ru/video/preview/1223373175852408434?text=слушание%20произведения%20сутеев%20ёлка%20видеоурок%20для%20детей path=yandex_search parent-reqid=1693739209965327-3686443420377527440-balancer-l7leveler-kubr-yp-sas-56-BAL-9030 from_type=vast</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324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https://yandex.ru/video/preview/10422887558592279515?text=маршак%20ты%20эти%20буквы%20заучи%20видеоурок%201%20класс%20школа%20россии%20презентация path=yandex_search parent-reqid=1693739619625591-12687921481658909914-balancer-l7leveler-kubr-yp-sas-146-BAL-2575 from_type=vast</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https://yandex.ru/video/preview/3641020335060123973?text=Чуковский%20Муха-%20цокотуха%20мультфильм%201%20класс%20школа%20россии path=yandex_search parent-reqid=1693739867906046-3316234064490783316-balancer-l7leveler-kubr-yp-sas-9-BAL-1159 from_type=vast</w:t>
              </w:r>
            </w:hyperlink>
          </w:p>
        </w:tc>
      </w:tr>
      <w:tr>
        <w:trPr>
          <w:trHeight w:val="312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https://yandex.ru/video/preview/9730642256783666786?text=произведения%20чарушина%201%20класс%20школа%20россии%20литературное%20чтение path=yandex_search parent-reqid=1693739920616515-5528399783484303230-balancer-l7leveler-kubr-yp-sas-70-BAL-6795 from_type=vast</w:t>
              </w:r>
            </w:hyperlink>
          </w:p>
        </w:tc>
      </w:tr>
      <w:tr>
        <w:trPr>
          <w:trHeight w:val="35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https://yandex.ru/video/preview/12689318532756965961?text=произведения%20сладкова%20о%20животных%201%20класс%20школа%20россии%20литературное%20чтение%20презентация path=yandex_search parent-reqid=1693740063999102-143455442099097235-balancer-l7leveler-kubr-yp-sas-56-BAL-31 from_type=vast</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35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yandex.ru/video/preview/13667383562176706214?text=слушание%20лисичка%20-%20сестричка%20и%20волк%20мультфильм%201%20класс%20школа%20россии%20литературное%20чтение%20презентация%20на%20тему path=yandex_search parent-reqid=1693740166635852-12390955569062029204-balancer-l7leveler-kubr-yp-sas-147-BAL-9889 from_type=vast</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399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yandex.ru/video/preview/6505290848054635433?text=слушание%20когда%20это%20бывает%20мультфильм%201%20класс%20школа%20россии%20литературное%20чтение%20презентация%20на%20тему%20природа path=yandex_search parent-reqid=1693740273152435-7045687339689434671-balancer-l7leveler-kubr-yp-sas-102-BAL-2790 from_type=vast</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378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yandex.ru/video/preview/3502277314356288904?text=слушание%20лисица%20и%20тетерев%20мультфильм%201%20класс%20школа%20россии%20литературное%20чтение%20презентация%20на%20тему%20природа path=yandex_search parent-reqid=1693740900383404-15411046183695076598-balancer-l7leveler-kubr-yp-vla-39-BAL-9574 from_type=vast</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35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https://yandex.ru/video/preview/3205492358364412070?text=ушинский%20петух%20и%20собака%20мультфильм%201%20класс%20школа%20россии%20литературное%20чтение%20презентация%20на%20тему%20природа- path=yandex_search parent-reqid=1693741102357671-18141630165133873103-balancer-l7leveler-kubr-yp-sas-111-BAL-8238 from_type=vast</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https://youtu.be/38kw-pB641M</w:t>
              </w:r>
            </w:hyperlink>
          </w:p>
        </w:tc>
      </w:tr>
      <w:tr>
        <w:trPr>
          <w:trHeight w:val="35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https://yandex.ru/video/preview/16375858704862380954?text=Осеева%20%22Три%20товарища%20мультфильм%201%20класс%20школа%20россии%20литературное%20чтение%20презентация%20на%20тему%20природа- path=yandex_search parent-reqid=1693741291848577-2721243529186789145-balancer-l7leveler-kubr-yp-sas-153-BAL-4556 from_type=vast</w:t>
              </w:r>
            </w:hyperlink>
          </w:p>
        </w:tc>
      </w:tr>
      <w:tr>
        <w:trPr>
          <w:trHeight w:val="378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yandex.ru/video/preview/17491639905719224190?text=Пермяк%20%22Торопливый%20ножик%22%20мультфильм%201%20класс%20школа%20россии%20литературное%20чтение%20презентация%20на%20тему%20природа- path=yandex_search parent-reqid=1693741488250981-10677246104843310860-balancer-l7leveler-kubr-yp-vla-37-BAL-4458 from_type=vast</w:t>
              </w:r>
            </w:hyperlink>
          </w:p>
        </w:tc>
      </w:tr>
      <w:tr>
        <w:trPr>
          <w:trHeight w:val="399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https://yandex.ru/video/preview/16080478430850580994?text=Ермолаев%20%22Лучший%20друг%22%20мультфильм%201%20класс%20школа%20россии%20литературное%20чтение%20презентация%20на%20тему%20природа- path=yandex_search parent-reqid=1693741601100540-7431381677866698116-balancer-l7leveler-kubr-yp-vla-102-BAL-6790 from_type=vast</w:t>
              </w:r>
            </w:hyperlink>
          </w:p>
        </w:tc>
      </w:tr>
      <w:tr>
        <w:trPr>
          <w:trHeight w:val="35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https://yandex.ru/video/preview/2349422191355403443?text=Барто%20%22Я%20лишний%22%20мультфильм%201%20класс%20школа%20россии%20литературное%20чтение%20презентация%20на%20тему%20природа- path=yandex_search parent-reqid=1693741888525984-3767677699877754566-balancer-l7leveler-kubr-yp-sas-87-BAL-9399 from_type=vast</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378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yandex.ru/video/preview/12987701267741129764?text=Благинина%20%22Посидим%20в%20тишине%22%20мультфильм%201%20класс%20школа%20россии%20литературное%20чтение%20презентация%20на%20тему%20природа- path=yandex_search parent-reqid=1693742117401173-17266980381720020186-balancer-l7leveler-kubr-yp-vla-69-BAL-8885 from_type=vast</w:t>
              </w:r>
            </w:hyperlink>
          </w:p>
        </w:tc>
      </w:tr>
      <w:tr>
        <w:trPr>
          <w:trHeight w:val="3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https://youtu.be/m48yYwKWWPg</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7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 Итоговый контроль.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35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https://yandex.ru/video/preview/5930723519784129621?text=Чарушин%20%22Про%20Томку%22%20видеоурок%201%20класс%20школа%20россии%20литературное%20чтение%20презентация%20на%20тему%20природа- path=yandex_search parent-reqid=1693742590448330-9915355349126027526-balancer-l7leveler-kubr-yp-vla-100-BAL-3923 from_type=vast</w:t>
              </w:r>
            </w:hyperlink>
          </w:p>
        </w:tc>
      </w:tr>
      <w:tr>
        <w:trPr>
          <w:trHeight w:val="23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378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https://youtu.be/aOlL-1DoKOs</w:t>
              </w:r>
            </w:hyperlink>
          </w:p>
          <w:p>
            <w:pPr>
              <w:spacing w:before="0" w:after="0"/>
              <w:ind w:left="135"/>
              <w:jc w:val="left"/>
            </w:pPr>
            <w:hyperlink r:id="rId155">
              <w:r>
                <w:rPr>
                  <w:rFonts w:ascii="Times New Roman" w:hAnsi="Times New Roman"/>
                  <w:b w:val="false"/>
                  <w:i w:val="false"/>
                  <w:color w:val="0000ff"/>
                  <w:sz w:val="22"/>
                  <w:u w:val="single"/>
                </w:rPr>
                <w:t>https://yandex.ru/video/preview/9839956435408269736?text=Сеф%20%22%20чудо%22%20видеоурок%201%20класс%20школа%20россии%20литературное%20чтение%20презентация%20на%20тему%20природа- path=yandex_search parent-reqid=1693742973451469-6270843088068147439-balancer-l7leveler-kubr-yp-sas-138-BAL-3680 from_type=vast</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1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7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https://m.edsoo.ru/8bc47a6e</w:t>
              </w:r>
            </w:hyperlink>
          </w:p>
        </w:tc>
      </w:tr>
      <w:tr>
        <w:trPr>
          <w:trHeight w:val="25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163">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165">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168">
              <w:r>
                <w:rPr>
                  <w:rFonts w:ascii="Times New Roman" w:hAnsi="Times New Roman"/>
                  <w:b w:val="false"/>
                  <w:i w:val="false"/>
                  <w:color w:val="0000ff"/>
                  <w:sz w:val="22"/>
                  <w:u w:val="single"/>
                </w:rPr>
                <w:t>https://m.edsoo.ru/8bc4850e</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170">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172">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https://m.edsoo.ru/8bc4ae44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186">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https://m.edsoo.ru/f29f5142</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https://m.edsoo.ru/8bc4c2e4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https://m.edsoo.ru/8bc4d43c</w:t>
              </w:r>
            </w:hyperlink>
          </w:p>
        </w:tc>
      </w:tr>
      <w:tr>
        <w:trPr>
          <w:trHeight w:val="31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https://m.edsoo.ru/8bc4eb98</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https://m.edsoo.ru/8bc4d8a6</w:t>
              </w:r>
            </w:hyperlink>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https://m.edsoo.ru/8bc4f958</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https://m.edsoo.ru/8bc50aa6</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https://m.edsoo.ru/8bc51096</w:t>
              </w:r>
            </w:hyperlink>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https://m.edsoo.ru/8bc52ebe</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https://m.edsoo.ru/8bc541a6</w:t>
              </w:r>
            </w:hyperlink>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https://m.edsoo.ru/f29f3b80</w:t>
              </w:r>
            </w:hyperlink>
          </w:p>
        </w:tc>
      </w:tr>
      <w:tr>
        <w:trPr>
          <w:trHeight w:val="11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https://m.edsoo.ru/f29f488c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https://m.edsoo.ru/f29f54c6</w:t>
              </w:r>
            </w:hyperlink>
          </w:p>
        </w:tc>
      </w:tr>
      <w:tr>
        <w:trPr>
          <w:trHeight w:val="13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https://m.edsoo.ru/f29f61c8</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https://m.edsoo.ru/f29f6c04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https://m.edsoo.ru/f29f7956</w:t>
              </w:r>
            </w:hyperlink>
          </w:p>
        </w:tc>
      </w:tr>
      <w:tr>
        <w:trPr>
          <w:trHeight w:val="23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https://m.edsoo.ru/f29f7e42</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324">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328">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https://m.edsoo.ru/f29f8284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https://m.edsoo.ru/f29faec6</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343">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https://m.edsoo.ru/f29fac6e</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https://m.edsoo.ru/f29fd216</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https://m.edsoo.ru/f29fe12a</w:t>
              </w:r>
            </w:hyperlink>
          </w:p>
        </w:tc>
      </w:tr>
      <w:tr>
        <w:trPr>
          <w:trHeight w:val="30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370">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https://m.edsoo.ru/f29fb8f8</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https://m.edsoo.ru/f29fc4c4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388">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390">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https://m.edsoo.ru/f2a0a6f0</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407">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417">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424">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264237" w:id="97"/>
    <w:p>
      <w:pPr>
        <w:sectPr>
          <w:pgSz w:w="16383" w:h="11906" w:orient="landscape"/>
        </w:sectPr>
      </w:pPr>
    </w:p>
    <w:bookmarkEnd w:id="97"/>
    <w:bookmarkEnd w:id="96"/>
    <w:bookmarkStart w:name="block-7264235"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99"/>
      <w:r>
        <w:rPr>
          <w:rFonts w:ascii="Times New Roman" w:hAnsi="Times New Roman"/>
          <w:b w:val="false"/>
          <w:i w:val="false"/>
          <w:color w:val="000000"/>
          <w:sz w:val="28"/>
        </w:rPr>
        <w:t>• Литературное чтение (в 2 частях), 2 класс/ Климанова Л.Ф., Горецкий В.Г., Голованова М.В. и другие, Акционерное общество «Издательство «Просвещение»</w:t>
      </w:r>
      <w:bookmarkEnd w:id="9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8cabfe5-5c2d-474f-8f51-6f2eb647c0e5" w:id="100"/>
      <w:r>
        <w:rPr>
          <w:rFonts w:ascii="Times New Roman" w:hAnsi="Times New Roman"/>
          <w:b w:val="false"/>
          <w:i w:val="false"/>
          <w:color w:val="000000"/>
          <w:sz w:val="28"/>
        </w:rPr>
        <w:t xml:space="preserve"> - Азбука В.Г.Горецкий,В.А.Кирюшкин, Л.А.Виноградская, М.В Бойкина Учебник в 2-х частях, АО Издательство "Просвещение" - М.2023г.</w:t>
      </w:r>
      <w:bookmarkEnd w:id="100"/>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01"/>
      <w:r>
        <w:rPr>
          <w:rFonts w:ascii="Times New Roman" w:hAnsi="Times New Roman"/>
          <w:b w:val="false"/>
          <w:i w:val="false"/>
          <w:color w:val="000000"/>
          <w:sz w:val="28"/>
        </w:rPr>
        <w:t xml:space="preserve"> - Азбука В.Г.Горецкий,В.А.Кирюшкин, Л.А.Виноградская, М.В Бойкина Учебник в 2-х частях, АО Издательство "Просвещение" - М.2023г.</w:t>
      </w:r>
      <w:bookmarkEnd w:id="101"/>
      <w:r>
        <w:rPr>
          <w:sz w:val="28"/>
        </w:rPr>
        <w:br/>
      </w:r>
      <w:bookmarkStart w:name="d455677a-27ca-4068-ae57-28f9d9f99a29" w:id="102"/>
      <w:r>
        <w:rPr>
          <w:rFonts w:ascii="Times New Roman" w:hAnsi="Times New Roman"/>
          <w:b w:val="false"/>
          <w:i w:val="false"/>
          <w:color w:val="000000"/>
          <w:sz w:val="28"/>
        </w:rPr>
        <w:t xml:space="preserve"> -Литературное чтение.Учебник в 2-х частях В.Г.Горецкий, В.А.Кирюшкин, Л.А.Виноградская,М.В.Бойкина- М. АО "Просвещение"</w:t>
      </w:r>
      <w:bookmarkEnd w:id="102"/>
      <w:r>
        <w:rPr>
          <w:sz w:val="28"/>
        </w:rPr>
        <w:br/>
      </w:r>
      <w:bookmarkStart w:name="d455677a-27ca-4068-ae57-28f9d9f99a29" w:id="103"/>
      <w:r>
        <w:rPr>
          <w:rFonts w:ascii="Times New Roman" w:hAnsi="Times New Roman"/>
          <w:b w:val="false"/>
          <w:i w:val="false"/>
          <w:color w:val="000000"/>
          <w:sz w:val="28"/>
        </w:rPr>
        <w:t xml:space="preserve"> -Литературное чтение. Рабочая тетрадь.1 класс. М.В.Бойкина, Л.А.Виноградская</w:t>
      </w:r>
      <w:bookmarkEnd w:id="103"/>
      <w:r>
        <w:rPr>
          <w:sz w:val="28"/>
        </w:rPr>
        <w:br/>
      </w:r>
      <w:bookmarkStart w:name="d455677a-27ca-4068-ae57-28f9d9f99a29" w:id="104"/>
      <w:r>
        <w:rPr>
          <w:rFonts w:ascii="Times New Roman" w:hAnsi="Times New Roman"/>
          <w:b w:val="false"/>
          <w:i w:val="false"/>
          <w:color w:val="000000"/>
          <w:sz w:val="28"/>
        </w:rPr>
        <w:t xml:space="preserve"> -Тренажёр по чтению. Послебукварный период.1 класс. А.Р.Турусова, Издательство "Экзамен"</w:t>
      </w:r>
      <w:bookmarkEnd w:id="104"/>
      <w:r>
        <w:rPr>
          <w:sz w:val="28"/>
        </w:rPr>
        <w:br/>
      </w:r>
      <w:bookmarkStart w:name="d455677a-27ca-4068-ae57-28f9d9f99a29" w:id="105"/>
      <w:r>
        <w:rPr>
          <w:rFonts w:ascii="Times New Roman" w:hAnsi="Times New Roman"/>
          <w:b w:val="false"/>
          <w:i w:val="false"/>
          <w:color w:val="000000"/>
          <w:sz w:val="28"/>
        </w:rPr>
        <w:t xml:space="preserve"> -Литературное чтение. Предварительный контроль.Текущий контроль.Итоговый контроль.1 класс. М.В.Бойкина, Издательство "Просвещение, "Учлит" - Москва.</w:t>
      </w:r>
      <w:bookmarkEnd w:id="105"/>
      <w:r>
        <w:rPr>
          <w:sz w:val="28"/>
        </w:rPr>
        <w:br/>
      </w:r>
      <w:bookmarkStart w:name="d455677a-27ca-4068-ae57-28f9d9f99a29" w:id="106"/>
      <w:r>
        <w:rPr>
          <w:rFonts w:ascii="Times New Roman" w:hAnsi="Times New Roman"/>
          <w:b w:val="false"/>
          <w:i w:val="false"/>
          <w:color w:val="000000"/>
          <w:sz w:val="28"/>
        </w:rPr>
        <w:t xml:space="preserve"> -Литературное чтение. Тетрадь по развитию речи.1 класс.Л.Ф.Климанова, Т.Ю.Коти.- Москва , "Просвещение"</w:t>
      </w:r>
      <w:bookmarkEnd w:id="106"/>
      <w:r>
        <w:rPr>
          <w:sz w:val="28"/>
        </w:rPr>
        <w:br/>
      </w:r>
      <w:bookmarkStart w:name="d455677a-27ca-4068-ae57-28f9d9f99a29" w:id="107"/>
      <w:r>
        <w:rPr>
          <w:rFonts w:ascii="Times New Roman" w:hAnsi="Times New Roman"/>
          <w:b w:val="false"/>
          <w:i w:val="false"/>
          <w:color w:val="000000"/>
          <w:sz w:val="28"/>
        </w:rPr>
        <w:t xml:space="preserve"> - Чтение. Работа с текстом. 1 класс. О.Н.Крылова. Издательство "!Экзамен"- Москва, 2024</w:t>
      </w:r>
      <w:bookmarkEnd w:id="10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08"/>
      <w:r>
        <w:rPr>
          <w:rFonts w:ascii="Times New Roman" w:hAnsi="Times New Roman"/>
          <w:b w:val="false"/>
          <w:i w:val="false"/>
          <w:color w:val="000000"/>
          <w:sz w:val="28"/>
        </w:rPr>
        <w:t>https://resh.edu.ru/</w:t>
      </w:r>
      <w:bookmarkEnd w:id="108"/>
      <w:r>
        <w:rPr>
          <w:sz w:val="28"/>
        </w:rPr>
        <w:br/>
      </w:r>
      <w:bookmarkStart w:name="ead47bee-61c2-4353-b0fd-07c1eef54e3f" w:id="109"/>
      <w:r>
        <w:rPr>
          <w:rFonts w:ascii="Times New Roman" w:hAnsi="Times New Roman"/>
          <w:b w:val="false"/>
          <w:i w:val="false"/>
          <w:color w:val="000000"/>
          <w:sz w:val="28"/>
        </w:rPr>
        <w:t xml:space="preserve"> https://infourok.ru/</w:t>
      </w:r>
      <w:bookmarkEnd w:id="109"/>
      <w:r>
        <w:rPr>
          <w:sz w:val="28"/>
        </w:rPr>
        <w:br/>
      </w:r>
      <w:bookmarkStart w:name="ead47bee-61c2-4353-b0fd-07c1eef54e3f" w:id="110"/>
      <w:bookmarkEnd w:id="11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264235" w:id="111"/>
    <w:p>
      <w:pPr>
        <w:sectPr>
          <w:pgSz w:w="11906" w:h="16383" w:orient="portrait"/>
        </w:sectPr>
      </w:pPr>
    </w:p>
    <w:bookmarkEnd w:id="111"/>
    <w:bookmarkEnd w:id="9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 Type="http://schemas.openxmlformats.org/officeDocument/2006/relationships/hyperlink" Id="rId4"/>
    <Relationship TargetMode="External" Target="https://infourok.ru/" Type="http://schemas.openxmlformats.org/officeDocument/2006/relationships/hyperlink" Id="rId5"/>
    <Relationship TargetMode="External" Target="https://resh.edu.ru/" Type="http://schemas.openxmlformats.org/officeDocument/2006/relationships/hyperlink" Id="rId6"/>
    <Relationship TargetMode="External" Target="https://infourok.ru/" Type="http://schemas.openxmlformats.org/officeDocument/2006/relationships/hyperlink" Id="rId7"/>
    <Relationship TargetMode="External" Target="https://resh.edu.ru/" Type="http://schemas.openxmlformats.org/officeDocument/2006/relationships/hyperlink" Id="rId8"/>
    <Relationship TargetMode="External" Target="https://infourok.ru/" Type="http://schemas.openxmlformats.org/officeDocument/2006/relationships/hyperlink" Id="rId9"/>
    <Relationship TargetMode="External" Target="https://resh.edu.ru/" Type="http://schemas.openxmlformats.org/officeDocument/2006/relationships/hyperlink" Id="rId10"/>
    <Relationship TargetMode="External" Target="https://infourok.ru/" Type="http://schemas.openxmlformats.org/officeDocument/2006/relationships/hyperlink" Id="rId11"/>
    <Relationship TargetMode="External" Target="https://resh.edu.ru/" Type="http://schemas.openxmlformats.org/officeDocument/2006/relationships/hyperlink" Id="rId12"/>
    <Relationship TargetMode="External" Target="https://infourok.ru/" Type="http://schemas.openxmlformats.org/officeDocument/2006/relationships/hyperlink" Id="rId13"/>
    <Relationship TargetMode="External" Target="https://resh.edu.ru/" Type="http://schemas.openxmlformats.org/officeDocument/2006/relationships/hyperlink" Id="rId14"/>
    <Relationship TargetMode="External" Target="https://infourok.ru/" Type="http://schemas.openxmlformats.org/officeDocument/2006/relationships/hyperlink" Id="rId15"/>
    <Relationship TargetMode="External" Target="https://resh.edu.ru/" Type="http://schemas.openxmlformats.org/officeDocument/2006/relationships/hyperlink" Id="rId16"/>
    <Relationship TargetMode="External" Target="https://infourok.ru/" Type="http://schemas.openxmlformats.org/officeDocument/2006/relationships/hyperlink" Id="rId17"/>
    <Relationship TargetMode="External" Target="https://resh.edu.ru/" Type="http://schemas.openxmlformats.org/officeDocument/2006/relationships/hyperlink" Id="rId18"/>
    <Relationship TargetMode="External" Target="https://infourok.ru/" Type="http://schemas.openxmlformats.org/officeDocument/2006/relationships/hyperlink" Id="rId19"/>
    <Relationship TargetMode="External" Target="https://resh.edu.ru/" Type="http://schemas.openxmlformats.org/officeDocument/2006/relationships/hyperlink" Id="rId20"/>
    <Relationship TargetMode="External" Target="https://infourok.ru/" Type="http://schemas.openxmlformats.org/officeDocument/2006/relationships/hyperlink" Id="rId21"/>
    <Relationship TargetMode="External" Target="https://resh.edu.ru/" Type="http://schemas.openxmlformats.org/officeDocument/2006/relationships/hyperlink" Id="rId22"/>
    <Relationship TargetMode="External" Target="https://infourok.ru/" Type="http://schemas.openxmlformats.org/officeDocument/2006/relationships/hyperlink" Id="rId23"/>
    <Relationship TargetMode="External" Target="https://resh.edu.ru/" Type="http://schemas.openxmlformats.org/officeDocument/2006/relationships/hyperlink" Id="rId24"/>
    <Relationship TargetMode="External" Target="https://infourok.ru/" Type="http://schemas.openxmlformats.org/officeDocument/2006/relationships/hyperlink" Id="rId25"/>
    <Relationship TargetMode="External" Target="https://m.edsoo.ru/7f411a40" Type="http://schemas.openxmlformats.org/officeDocument/2006/relationships/hyperlink" Id="rId26"/>
    <Relationship TargetMode="External" Target="https://m.edsoo.ru/7f411a40" Type="http://schemas.openxmlformats.org/officeDocument/2006/relationships/hyperlink" Id="rId27"/>
    <Relationship TargetMode="External" Target="https://m.edsoo.ru/7f411a40" Type="http://schemas.openxmlformats.org/officeDocument/2006/relationships/hyperlink" Id="rId28"/>
    <Relationship TargetMode="External" Target="https://m.edsoo.ru/7f411a40" Type="http://schemas.openxmlformats.org/officeDocument/2006/relationships/hyperlink" Id="rId29"/>
    <Relationship TargetMode="External" Target="https://m.edsoo.ru/7f411a40" Type="http://schemas.openxmlformats.org/officeDocument/2006/relationships/hyperlink" Id="rId30"/>
    <Relationship TargetMode="External" Target="https://m.edsoo.ru/7f411a40" Type="http://schemas.openxmlformats.org/officeDocument/2006/relationships/hyperlink" Id="rId31"/>
    <Relationship TargetMode="External" Target="https://m.edsoo.ru/7f411a40" Type="http://schemas.openxmlformats.org/officeDocument/2006/relationships/hyperlink" Id="rId32"/>
    <Relationship TargetMode="External" Target="https://m.edsoo.ru/7f411a40" Type="http://schemas.openxmlformats.org/officeDocument/2006/relationships/hyperlink" Id="rId33"/>
    <Relationship TargetMode="External" Target="https://m.edsoo.ru/7f411a40" Type="http://schemas.openxmlformats.org/officeDocument/2006/relationships/hyperlink" Id="rId34"/>
    <Relationship TargetMode="External" Target="https://m.edsoo.ru/7f411a40" Type="http://schemas.openxmlformats.org/officeDocument/2006/relationships/hyperlink" Id="rId35"/>
    <Relationship TargetMode="External" Target="https://m.edsoo.ru/7f411a40" Type="http://schemas.openxmlformats.org/officeDocument/2006/relationships/hyperlink" Id="rId36"/>
    <Relationship TargetMode="External" Target="https://m.edsoo.ru/7f411a40" Type="http://schemas.openxmlformats.org/officeDocument/2006/relationships/hyperlink" Id="rId37"/>
    <Relationship TargetMode="External" Target="https://m.edsoo.ru/7f411a40" Type="http://schemas.openxmlformats.org/officeDocument/2006/relationships/hyperlink" Id="rId38"/>
    <Relationship TargetMode="External" Target="https://m.edsoo.ru/7f412cec" Type="http://schemas.openxmlformats.org/officeDocument/2006/relationships/hyperlink" Id="rId39"/>
    <Relationship TargetMode="External" Target="https://m.edsoo.ru/7f412cec" Type="http://schemas.openxmlformats.org/officeDocument/2006/relationships/hyperlink" Id="rId40"/>
    <Relationship TargetMode="External" Target="https://m.edsoo.ru/7f412cec" Type="http://schemas.openxmlformats.org/officeDocument/2006/relationships/hyperlink" Id="rId41"/>
    <Relationship TargetMode="External" Target="https://m.edsoo.ru/7f412cec" Type="http://schemas.openxmlformats.org/officeDocument/2006/relationships/hyperlink" Id="rId42"/>
    <Relationship TargetMode="External" Target="https://m.edsoo.ru/7f412cec" Type="http://schemas.openxmlformats.org/officeDocument/2006/relationships/hyperlink" Id="rId43"/>
    <Relationship TargetMode="External" Target="https://m.edsoo.ru/7f412cec" Type="http://schemas.openxmlformats.org/officeDocument/2006/relationships/hyperlink" Id="rId44"/>
    <Relationship TargetMode="External" Target="https://m.edsoo.ru/7f412cec" Type="http://schemas.openxmlformats.org/officeDocument/2006/relationships/hyperlink" Id="rId45"/>
    <Relationship TargetMode="External" Target="https://m.edsoo.ru/7f412cec" Type="http://schemas.openxmlformats.org/officeDocument/2006/relationships/hyperlink" Id="rId46"/>
    <Relationship TargetMode="External" Target="https://m.edsoo.ru/7f412cec" Type="http://schemas.openxmlformats.org/officeDocument/2006/relationships/hyperlink" Id="rId47"/>
    <Relationship TargetMode="External" Target="https://m.edsoo.ru/7f412cec" Type="http://schemas.openxmlformats.org/officeDocument/2006/relationships/hyperlink" Id="rId48"/>
    <Relationship TargetMode="External" Target="https://m.edsoo.ru/7f412cec" Type="http://schemas.openxmlformats.org/officeDocument/2006/relationships/hyperlink" Id="rId49"/>
    <Relationship TargetMode="External" Target="https://m.edsoo.ru/7f412cec" Type="http://schemas.openxmlformats.org/officeDocument/2006/relationships/hyperlink" Id="rId50"/>
    <Relationship TargetMode="External" Target="https://m.edsoo.ru/7f412cec" Type="http://schemas.openxmlformats.org/officeDocument/2006/relationships/hyperlink" Id="rId51"/>
    <Relationship TargetMode="External" Target="https://m.edsoo.ru/7f412cec" Type="http://schemas.openxmlformats.org/officeDocument/2006/relationships/hyperlink" Id="rId52"/>
    <Relationship TargetMode="External" Target="https://m.edsoo.ru/7f412cec" Type="http://schemas.openxmlformats.org/officeDocument/2006/relationships/hyperlink" Id="rId53"/>
    <Relationship TargetMode="External" Target="https://resh.edu.ru/subject/lesson/5072/conspect/325973/" Type="http://schemas.openxmlformats.org/officeDocument/2006/relationships/hyperlink" Id="rId54"/>
    <Relationship TargetMode="External" Target="https://infourok.ru/urok-prezentaciya-azbuka-pervaya-uchebnaya-kniga-5297253.html" Type="http://schemas.openxmlformats.org/officeDocument/2006/relationships/hyperlink" Id="rId55"/>
    <Relationship TargetMode="External" Target="https://infourok.ru/rech-ustnaya-i-pismennaya-predlozhenie-4517149.html" Type="http://schemas.openxmlformats.org/officeDocument/2006/relationships/hyperlink" Id="rId56"/>
    <Relationship TargetMode="External" Target="https://infourok.ru/3-slovo-i-predlozhenie-ppt-5464493.html" Type="http://schemas.openxmlformats.org/officeDocument/2006/relationships/hyperlink" Id="rId57"/>
    <Relationship TargetMode="External" Target="https://infourok.ru/prezentaciya-po-literaturnomu-chteniyu-na-temu-delenie-slov-na-slogi-1-klass-5322660.html" Type="http://schemas.openxmlformats.org/officeDocument/2006/relationships/hyperlink" Id="rId58"/>
    <Relationship TargetMode="External" Target="https://infourok.ru/prezentaciya-uroka-obucheniya-gramote-v-1-klasse-po-teme-ne-nuzhen-i-klad-kogda-v-seme-lad-slog-udarenie-5307347.html" Type="http://schemas.openxmlformats.org/officeDocument/2006/relationships/hyperlink" Id="rId59"/>
    <Relationship TargetMode="External" Target="https://infourok.ru/prezentaciya-na-temu-udarenie-1-klass-5788238.html" Type="http://schemas.openxmlformats.org/officeDocument/2006/relationships/hyperlink" Id="rId60"/>
    <Relationship TargetMode="External" Target="https://infourok.ru/prezentaciya-k-uroku-obucheniya-gramote-v-1-klasse-po-teme-soglasie-krepche-kamennyh-sten-zvuki-v-okruzhayushem-mire-i-rechi-5308735.html" Type="http://schemas.openxmlformats.org/officeDocument/2006/relationships/hyperlink" Id="rId61"/>
    <Relationship TargetMode="External" Target="https://infourok.ru/zvuki-v-okruzhayushem-mire-i-v-rechi-5464497.html" Type="http://schemas.openxmlformats.org/officeDocument/2006/relationships/hyperlink" Id="rId62"/>
    <Relationship TargetMode="External" Target="https://infourok.ru/zvuki-v-slovah-prezentaciya-azbuka-goredeckaya-5464501.html" Type="http://schemas.openxmlformats.org/officeDocument/2006/relationships/hyperlink" Id="rId63"/>
    <Relationship TargetMode="External" Target="https://infourok.ru/prezentpaciya-uroka-slog-sliyaniya-6685711.html" Type="http://schemas.openxmlformats.org/officeDocument/2006/relationships/hyperlink" Id="rId64"/>
    <Relationship TargetMode="External" Target="https://resh.edu.ru/subject/lesson/6436/conspect/178897/" Type="http://schemas.openxmlformats.org/officeDocument/2006/relationships/hyperlink" Id="rId65"/>
    <Relationship TargetMode="External" Target="https://resh.edu.ru/subject/lesson/6436/conspect/178897/" Type="http://schemas.openxmlformats.org/officeDocument/2006/relationships/hyperlink" Id="rId66"/>
    <Relationship TargetMode="External" Target="https://infourok.ru/prezentaciya-po-obucheniyu-gramote-na-temu-glasnyj-zvuk-a-bukvy-a-a-1-klass-5675481.html" Type="http://schemas.openxmlformats.org/officeDocument/2006/relationships/hyperlink" Id="rId67"/>
    <Relationship TargetMode="External" Target="https://resh.edu.ru/subject/lesson/6064/start/285528/" Type="http://schemas.openxmlformats.org/officeDocument/2006/relationships/hyperlink" Id="rId68"/>
    <Relationship TargetMode="External" Target="https://infourok.ru/glasnyj-zvuk-ja-ya-bukvy-yaya-6684340.html" Type="http://schemas.openxmlformats.org/officeDocument/2006/relationships/hyperlink" Id="rId69"/>
    <Relationship TargetMode="External" Target="https://resh.edu.ru/subject/lesson/3754/" Type="http://schemas.openxmlformats.org/officeDocument/2006/relationships/hyperlink" Id="rId70"/>
    <Relationship TargetMode="External" Target="https://infourok.ru/glasnaya-bukva-o-prezentaciya-1-klass-5511399.html" Type="http://schemas.openxmlformats.org/officeDocument/2006/relationships/hyperlink" Id="rId71"/>
    <Relationship TargetMode="External" Target="https://resh.edu.ru/subject/lesson/6200/" Type="http://schemas.openxmlformats.org/officeDocument/2006/relationships/hyperlink" Id="rId72"/>
    <Relationship TargetMode="External" Target="https://infourok.ru/prezentaciya-po-obucheniyu-gramote-i-chteniyu-na-temu-chtenie-i-pismo-bukvy-yoyo-1-klass-5571792.html" Type="http://schemas.openxmlformats.org/officeDocument/2006/relationships/hyperlink" Id="rId73"/>
    <Relationship TargetMode="External" Target="https://resh.edu.ru/subject/lesson/3544/" Type="http://schemas.openxmlformats.org/officeDocument/2006/relationships/hyperlink" Id="rId74"/>
    <Relationship TargetMode="External" Target="https://infourok.ru/zvuk-u-bukvy-u-u-6677360.html" Type="http://schemas.openxmlformats.org/officeDocument/2006/relationships/hyperlink" Id="rId75"/>
    <Relationship TargetMode="External" Target="https://resh.edu.ru/subject/lesson/6445/" Type="http://schemas.openxmlformats.org/officeDocument/2006/relationships/hyperlink" Id="rId76"/>
    <Relationship TargetMode="External" Target="https://infourok.ru/prezentaciya-na-temu-bukva-yu-yu-oboznachayushaya-2-zvuka-6429410.html" Type="http://schemas.openxmlformats.org/officeDocument/2006/relationships/hyperlink" Id="rId77"/>
    <Relationship TargetMode="External" Target="https://resh.edu.ru/subject/lesson/6446/" Type="http://schemas.openxmlformats.org/officeDocument/2006/relationships/hyperlink" Id="rId78"/>
    <Relationship TargetMode="External" Target="https://infourok.ru/prezentaciya-k-uroku-bukva-e-e-6455403.html" Type="http://schemas.openxmlformats.org/officeDocument/2006/relationships/hyperlink" Id="rId79"/>
    <Relationship TargetMode="External" Target="https://infourok.ru/prezentaciya-po-obucheniyu-gramote-i-chteniyu-na-temu-glasnyj-zvuk-e-bukvy-e-e-1-klass-5521908.html" Type="http://schemas.openxmlformats.org/officeDocument/2006/relationships/hyperlink" Id="rId80"/>
    <Relationship TargetMode="External" Target="https://resh.edu.ru/subject/lesson/3526/start/325998/" Type="http://schemas.openxmlformats.org/officeDocument/2006/relationships/hyperlink" Id="rId81"/>
    <Relationship TargetMode="External" Target="https://infourok.ru/prezentaciya-k-uroku-russkogo-yazyka-na-temu-glasnaya-bukva-e-6291723.html" Type="http://schemas.openxmlformats.org/officeDocument/2006/relationships/hyperlink" Id="rId82"/>
    <Relationship TargetMode="External" Target="https://resh.edu.ru/subject/lesson/6437/start/285318/" Type="http://schemas.openxmlformats.org/officeDocument/2006/relationships/hyperlink" Id="rId83"/>
    <Relationship TargetMode="External" Target="https://infourok.ru/zvuk-y-bukva-y-prezentaciya-5464856.html" Type="http://schemas.openxmlformats.org/officeDocument/2006/relationships/hyperlink" Id="rId84"/>
    <Relationship TargetMode="External" Target="https://resh.edu.ru/subject/lesson/6199/start/285297/" Type="http://schemas.openxmlformats.org/officeDocument/2006/relationships/hyperlink" Id="rId85"/>
    <Relationship TargetMode="External" Target="https://infourok.ru/zvuk-i-bukvy-ii-6685788.html" Type="http://schemas.openxmlformats.org/officeDocument/2006/relationships/hyperlink" Id="rId86"/>
    <Relationship TargetMode="External" Target="https://nsportal.ru/sites/default/files/2020/11/06/literaturnoe_slushanie_v._zheleznikov_istoriya_s_azbukoy.pptx" Type="http://schemas.openxmlformats.org/officeDocument/2006/relationships/hyperlink" Id="rId87"/>
    <Relationship TargetMode="External" Target="https://audiostories.ru/music/vladimir-jeleznikov-istoriya-s-azbukoy.mp3" Type="http://schemas.openxmlformats.org/officeDocument/2006/relationships/hyperlink" Id="rId88"/>
    <Relationship TargetMode="External" Target="https://resh.edu.ru/subject/lesson/3495/start/303967/" Type="http://schemas.openxmlformats.org/officeDocument/2006/relationships/hyperlink" Id="rId89"/>
    <Relationship TargetMode="External" Target="https://infourok.ru/prezentaciya-zvuk-i-bukva-m-m-6311842.html" Type="http://schemas.openxmlformats.org/officeDocument/2006/relationships/hyperlink" Id="rId90"/>
    <Relationship TargetMode="External" Target="https://resh.edu.ru/subject/lesson/3756/start/285361/" Type="http://schemas.openxmlformats.org/officeDocument/2006/relationships/hyperlink" Id="rId91"/>
    <Relationship TargetMode="External" Target="https://infourok.ru/prezentaciya-po-obucheniyu-gramote-i-chteniyu-na-temu-bukvy-n-n-soglasnye-zvuki-n-n-1-klass-5521852.html" Type="http://schemas.openxmlformats.org/officeDocument/2006/relationships/hyperlink" Id="rId92"/>
    <Relationship TargetMode="External" Target="https://resh.edu.ru/subject/lesson/6457/start/285427/" Type="http://schemas.openxmlformats.org/officeDocument/2006/relationships/hyperlink" Id="rId93"/>
    <Relationship TargetMode="External" Target="https://infourok.ru/prezentaciya-po-obucheniyu-gramote-bukva-r-r-zvuk-6423611.html" Type="http://schemas.openxmlformats.org/officeDocument/2006/relationships/hyperlink" Id="rId94"/>
    <Relationship TargetMode="External" Target="https://resh.edu.ru/subject/lesson/4128/start/285408/" Type="http://schemas.openxmlformats.org/officeDocument/2006/relationships/hyperlink" Id="rId95"/>
    <Relationship TargetMode="External" Target="https://infourok.ru/prezentaciya-po-obucheniyu-gramote-i-chteniyu-na-temu-bukva-l-1-klass-5521824.html" Type="http://schemas.openxmlformats.org/officeDocument/2006/relationships/hyperlink" Id="rId96"/>
    <Relationship TargetMode="External" Target="https://resh.edu.ru/subject/lesson/3857/start/285648/" Type="http://schemas.openxmlformats.org/officeDocument/2006/relationships/hyperlink" Id="rId97"/>
    <Relationship TargetMode="External" Target="http://dzen.ru/video/watch/647fa0c9cdc3c01bcc19bcdf?f=d2d" Type="http://schemas.openxmlformats.org/officeDocument/2006/relationships/hyperlink" Id="rId98"/>
    <Relationship TargetMode="External" Target="https://resh.edu.ru/subject/lesson/6441/start/222571/" Type="http://schemas.openxmlformats.org/officeDocument/2006/relationships/hyperlink" Id="rId99"/>
    <Relationship TargetMode="External" Target="https://infourok.ru/prezentaciya-po-obucheniyu-gramote-i-chteniyu-na-temu-zakreplenie-bukva-gg-zvuki-g-i-g-1-klass-5564082.html" Type="http://schemas.openxmlformats.org/officeDocument/2006/relationships/hyperlink" Id="rId100"/>
    <Relationship TargetMode="External" Target="https://resh.edu.ru/subject/lesson/6438/start/285384/" Type="http://schemas.openxmlformats.org/officeDocument/2006/relationships/hyperlink" Id="rId101"/>
    <Relationship TargetMode="External" Target="https://infourok.ru/prezentaciya-k-uroku-obucheniya-gramote-v-1-klasse-po-teme-kakov-master-takova-i-rabota-zvuki-kk-bukvy-kk-5357016.html" Type="http://schemas.openxmlformats.org/officeDocument/2006/relationships/hyperlink" Id="rId102"/>
    <Relationship TargetMode="External" Target="https://resh.edu.ru/subject/lesson/3837/start/304038/" Type="http://schemas.openxmlformats.org/officeDocument/2006/relationships/hyperlink" Id="rId103"/>
    <Relationship TargetMode="External" Target="https://infourok.ru/prezentaciya-zvuk-i-bukva-z-z-6323566.html" Type="http://schemas.openxmlformats.org/officeDocument/2006/relationships/hyperlink" Id="rId104"/>
    <Relationship TargetMode="External" Target="https://resh.edu.ru/subject/lesson/3757/start/293727/" Type="http://schemas.openxmlformats.org/officeDocument/2006/relationships/hyperlink" Id="rId105"/>
    <Relationship TargetMode="External" Target="https://infourok.ru/prezentaciya-po-obucheniyu-gramote-i-chteniyu-na-temu-chtenie-slogov-slov-predlozhenij-s-bukvami-s-s-1-klass-5577409.html" Type="http://schemas.openxmlformats.org/officeDocument/2006/relationships/hyperlink" Id="rId106"/>
    <Relationship TargetMode="External" Target="https://resh.edu.ru/subject/lesson/3855/start/180636/" Type="http://schemas.openxmlformats.org/officeDocument/2006/relationships/hyperlink" Id="rId107"/>
    <Relationship TargetMode="External" Target="https://infourok.ru/prezentaciya-zvuk-d-d-bukva-d-d-6342199.html" Type="http://schemas.openxmlformats.org/officeDocument/2006/relationships/hyperlink" Id="rId108"/>
    <Relationship TargetMode="External" Target="https://resh.edu.ru/subject/lesson/3835/start/271606/" Type="http://schemas.openxmlformats.org/officeDocument/2006/relationships/hyperlink" Id="rId109"/>
    <Relationship TargetMode="External" Target="https://infourok.ru/prezentaciya-po-obucheniyu-gramote-soglasnye-zvuki-t-t-bukvy-t-t-6172210.html" Type="http://schemas.openxmlformats.org/officeDocument/2006/relationships/hyperlink" Id="rId110"/>
    <Relationship TargetMode="External" Target="https://resh.edu.ru/subject/lesson/6459/start/326017/" Type="http://schemas.openxmlformats.org/officeDocument/2006/relationships/hyperlink" Id="rId111"/>
    <Relationship TargetMode="External" Target="https://infourok.ru/prezentaciya-zvuki-b-b-bukvy-b-b-2-6327883.html" Type="http://schemas.openxmlformats.org/officeDocument/2006/relationships/hyperlink" Id="rId112"/>
    <Relationship TargetMode="External" Target="https://infourok.ru/prezentaciya-zakreplenie-znanij-o-bukvah-b-b-6338668.html" Type="http://schemas.openxmlformats.org/officeDocument/2006/relationships/hyperlink" Id="rId113"/>
    <Relationship TargetMode="External" Target="https://resh.edu.ru/subject/lesson/6460/start/285485/" Type="http://schemas.openxmlformats.org/officeDocument/2006/relationships/hyperlink" Id="rId114"/>
    <Relationship TargetMode="External" Target="https://infourok.ru/prezentaciya-po-obucheniyu-gramote-i-chteniyu-na-temu-soglasnye-zvuki-p-p-1-klass-5523973.html" Type="http://schemas.openxmlformats.org/officeDocument/2006/relationships/hyperlink" Id="rId115"/>
    <Relationship TargetMode="External" Target="https://resh.edu.ru/subject/lesson/4140/start/285447/" Type="http://schemas.openxmlformats.org/officeDocument/2006/relationships/hyperlink" Id="rId116"/>
    <Relationship TargetMode="External" Target="https://infourok.ru/prezentaciya-po-obucheniyu-gramote-i-chteniyu-na-temu-bukva-v-1-klass-5521769.html" Type="http://schemas.openxmlformats.org/officeDocument/2006/relationships/hyperlink" Id="rId117"/>
    <Relationship TargetMode="External" Target="https://resh.edu.ru/subject/lesson/3870/start/181084/" Type="http://schemas.openxmlformats.org/officeDocument/2006/relationships/hyperlink" Id="rId118"/>
    <Relationship TargetMode="External" Target="https://yandex.ru/video/preview/12359940821761545834?text=%D1%81%D0%BB%D1%83%D1%88%D0%B0%D0%BD%D0%B8%D0%B5%20%D0%91%D0%BB%D0%BE%D0%BA%20%22%D0%97%D0%B0%D0%B9%D1%87%D0%B8%D0%BA path=yandex_search parent-reqid=1693735580031479-17011288974503371747-balancer-l7leveler-kubr-yp-sas-46-BAL-2989 from_type=vast" Type="http://schemas.openxmlformats.org/officeDocument/2006/relationships/hyperlink" Id="rId119"/>
    <Relationship TargetMode="External" Target="https://resh.edu.ru/subject/lesson/6443/start/285610/" Type="http://schemas.openxmlformats.org/officeDocument/2006/relationships/hyperlink" Id="rId120"/>
    <Relationship TargetMode="External" Target="https://infourok.ru/prezentaciya-po-obucheniyu-gramote-i-chteniyu-na-temu-chtenie-tekstov-tvyordyj-soglasnyj-zh-bukvy-zhzh-1-klass-5571988.html" Type="http://schemas.openxmlformats.org/officeDocument/2006/relationships/hyperlink" Id="rId121"/>
    <Relationship TargetMode="External" Target="https://resh.edu.ru/subject/lesson/6442/start/285587/" Type="http://schemas.openxmlformats.org/officeDocument/2006/relationships/hyperlink" Id="rId122"/>
    <Relationship TargetMode="External" Target="https://infourok.ru/prezentaciya-po-obucheniyu-gramote-tvyordyj-soglasnyj-zvuk-sh-bukvy-sh-sh-sochetanie-shi-1-klass-6173333.html" Type="http://schemas.openxmlformats.org/officeDocument/2006/relationships/hyperlink" Id="rId123"/>
    <Relationship TargetMode="External" Target="https://yandex.ru/video/preview/18309989603036215136?text=%D0%A1%D0%BB%D1%83%D1%88%D0%B0%D0%BD%D0%B8%D0%B5%20%D0%BF%D1%80%D0%BE%D0%B8%D0%B7%D0%B2%D0%B5%D0%B4%D0%B5%D0%BD%D0%B8%D1%8F%20%D0%9F%D1%80%D0%B8%D1%88%D0%B2%D0%B8%D0%BD%D0%B0%20%22%D0%9B%D0%B8%D1%81%D0%B8%D1%87%D0%BA%D0%B8%D0%BD%20%D1%85%D0%BB%D0%B5%D0%B1%22 path=yandex_search parent-reqid=1693736588433983-9741122571838580529-balancer-l7leveler-kubr-yp-sas-147-BAL-2885 from_type=vast" Type="http://schemas.openxmlformats.org/officeDocument/2006/relationships/hyperlink" Id="rId124"/>
    <Relationship TargetMode="External" Target="https://resh.edu.ru/subject/lesson/3856/start/285547/" Type="http://schemas.openxmlformats.org/officeDocument/2006/relationships/hyperlink" Id="rId125"/>
    <Relationship TargetMode="External" Target="https://infourok.ru/prezentaciya-bukva-i-zvuk-chch-2-1-klass-6368430.html" Type="http://schemas.openxmlformats.org/officeDocument/2006/relationships/hyperlink" Id="rId126"/>
    <Relationship TargetMode="External" Target="https://infourok.ru/prezentaciya-bukva-i-zvuk-ch-ch-1-klass-6367337.html" Type="http://schemas.openxmlformats.org/officeDocument/2006/relationships/hyperlink" Id="rId127"/>
    <Relationship TargetMode="External" Target="https://resh.edu.ru/subject/lesson/6447/start/285745/" Type="http://schemas.openxmlformats.org/officeDocument/2006/relationships/hyperlink" Id="rId128"/>
    <Relationship TargetMode="External" Target="https://infourok.ru/prezentaciya-po-obucheniyu-gramote-i-chteniyu-na-teme-znakomstvo-soglasnyj-tverdyj-zvuk-sh-1-klass-5583683.html" Type="http://schemas.openxmlformats.org/officeDocument/2006/relationships/hyperlink" Id="rId129"/>
    <Relationship TargetMode="External" Target="https://yandex.ru/video/preview/4036473109753049398?text=%D0%A1%D0%BB%D1%83%D1%88%D0%B0%D0%BD%D0%B8%D0%B5%20%D0%BF%D1%80%D0%BE%D0%B8%D0%B7%D0%B2%D0%B5%D0%B4%D0%B5%D0%BD%D0%B8%D1%8F%20%D0%9F%D0%B5%D1%80%D0%BC%D1%8F%D0%BA%20%D0%9F%D0%B8%D1%87%D1%83%D0%B3%D0%B8%D0%BD%20%D0%BC%D0%BE%D1%81%D1%82 path=yandex_search parent-reqid=1693737309097601-9368859266260457160-balancer-l7leveler-kubr-yp-sas-64-BAL-7966 from_type=vast" Type="http://schemas.openxmlformats.org/officeDocument/2006/relationships/hyperlink" Id="rId130"/>
    <Relationship TargetMode="External" Target="https://resh.edu.ru/subject/lesson/6444/start/285668/" Type="http://schemas.openxmlformats.org/officeDocument/2006/relationships/hyperlink" Id="rId131"/>
    <Relationship TargetMode="External" Target="https://infourok.ru/soglasnye-zvuki-h-h-bukvy-hh-urok-3-5465462.html" Type="http://schemas.openxmlformats.org/officeDocument/2006/relationships/hyperlink" Id="rId132"/>
    <Relationship TargetMode="External" Target="https://resh.edu.ru/subject/lesson/3865/start/285707/" Type="http://schemas.openxmlformats.org/officeDocument/2006/relationships/hyperlink" Id="rId133"/>
    <Relationship TargetMode="External" Target="https://yandex.ru/video/preview/10581788588161685827?text=%D1%81%D0%BB%D1%83%D1%88%D0%B0%D0%BD%D0%B8%D0%B5%20%D0%BF%D1%80%D0%BE%D0%B8%D0%B7%D0%B2%D0%B5%D0%B4%D0%B5%D0%BD%D0%B8%D1%8F%20%D0%BC%D0%B0%D1%80%D1%88%D0%B0%D0%BA%20%D1%82%D0%B8%D1%85%D0%B0%D1%8F%20%D1%81%D0%BA%D0%B0%D0%B7%D0%BA%D0%B0%20%D0%B2%D0%B8%D0%B4%D0%B5%D0%BE%D1%83%D1%80%D0%BE%D0%BA path=yandex_search parent-reqid=1693739104168384-4038622235025613440-balancer-l7leveler-kubr-yp-vla-54-BAL-3712 from_type=vast" Type="http://schemas.openxmlformats.org/officeDocument/2006/relationships/hyperlink" Id="rId134"/>
    <Relationship TargetMode="External" Target="https://resh.edu.ru/subject/lesson/6448/start/285966/" Type="http://schemas.openxmlformats.org/officeDocument/2006/relationships/hyperlink" Id="rId135"/>
    <Relationship TargetMode="External" Target="https://resh.edu.ru/subject/lesson/6448/start/285966/" Type="http://schemas.openxmlformats.org/officeDocument/2006/relationships/hyperlink" Id="rId136"/>
    <Relationship TargetMode="External" Target="https://yandex.ru/video/preview/1223373175852408434?text=%D1%81%D0%BB%D1%83%D1%88%D0%B0%D0%BD%D0%B8%D0%B5%20%D0%BF%D1%80%D0%BE%D0%B8%D0%B7%D0%B2%D0%B5%D0%B4%D0%B5%D0%BD%D0%B8%D1%8F%20%D1%81%D1%83%D1%82%D0%B5%D0%B5%D0%B2%20%D1%91%D0%BB%D0%BA%D0%B0%20%D0%B2%D0%B8%D0%B4%D0%B5%D0%BE%D1%83%D1%80%D0%BE%D0%BA%20%D0%B4%D0%BB%D1%8F%20%D0%B4%D0%B5%D1%82%D0%B5%D0%B9 path=yandex_search parent-reqid=1693739209965327-3686443420377527440-balancer-l7leveler-kubr-yp-sas-56-BAL-9030 from_type=vast" Type="http://schemas.openxmlformats.org/officeDocument/2006/relationships/hyperlink" Id="rId137"/>
    <Relationship TargetMode="External" Target="https://yandex.ru/video/preview/10422887558592279515?text=%D0%BC%D0%B0%D1%80%D1%88%D0%B0%D0%BA%20%D1%82%D1%8B%20%D1%8D%D1%82%D0%B8%20%D0%B1%D1%83%D0%BA%D0%B2%D1%8B%20%D0%B7%D0%B0%D1%83%D1%87%D0%B8%20%D0%B2%D0%B8%D0%B4%D0%B5%D0%BE%D1%83%D1%80%D0%BE%D0%BA%201%20%D0%BA%D0%BB%D0%B0%D1%81%D1%81%20%D1%88%D0%BA%D0%BE%D0%BB%D0%B0%20%D1%80%D0%BE%D1%81%D1%81%D0%B8%D0%B8%20%D0%BF%D1%80%D0%B5%D0%B7%D0%B5%D0%BD%D1%82%D0%B0%D1%86%D0%B8%D1%8F path=yandex_search parent-reqid=1693739619625591-12687921481658909914-balancer-l7leveler-kubr-yp-sas-146-BAL-2575 from_type=vast" Type="http://schemas.openxmlformats.org/officeDocument/2006/relationships/hyperlink" Id="rId138"/>
    <Relationship TargetMode="External" Target="https://yandex.ru/video/preview/3641020335060123973?text=%D0%A7%D1%83%D0%BA%D0%BE%D0%B2%D1%81%D0%BA%D0%B8%D0%B9%20%D0%9C%D1%83%D1%85%D0%B0-%20%D1%86%D0%BE%D0%BA%D0%BE%D1%82%D1%83%D1%85%D0%B0%20%D0%BC%D1%83%D0%BB%D1%8C%D1%82%D1%84%D0%B8%D0%BB%D1%8C%D0%BC%201%20%D0%BA%D0%BB%D0%B0%D1%81%D1%81%20%D1%88%D0%BA%D0%BE%D0%BB%D0%B0%20%D1%80%D0%BE%D1%81%D1%81%D0%B8%D0%B8 path=yandex_search parent-reqid=1693739867906046-3316234064490783316-balancer-l7leveler-kubr-yp-sas-9-BAL-1159 from_type=vast" Type="http://schemas.openxmlformats.org/officeDocument/2006/relationships/hyperlink" Id="rId139"/>
    <Relationship TargetMode="External" Target="https://yandex.ru/video/preview/9730642256783666786?text=%D0%BF%D1%80%D0%BE%D0%B8%D0%B7%D0%B2%D0%B5%D0%B4%D0%B5%D0%BD%D0%B8%D1%8F%20%D1%87%D0%B0%D1%80%D1%83%D1%88%D0%B8%D0%BD%D0%B0%201%20%D0%BA%D0%BB%D0%B0%D1%81%D1%81%20%D1%88%D0%BA%D0%BE%D0%BB%D0%B0%20%D1%80%D0%BE%D1%81%D1%81%D0%B8%D0%B8%20%D0%BB%D0%B8%D1%82%D0%B5%D1%80%D0%B0%D1%82%D1%83%D1%80%D0%BD%D0%BE%D0%B5%20%D1%87%D1%82%D0%B5%D0%BD%D0%B8%D0%B5 path=yandex_search parent-reqid=1693739920616515-5528399783484303230-balancer-l7leveler-kubr-yp-sas-70-BAL-6795 from_type=vast" Type="http://schemas.openxmlformats.org/officeDocument/2006/relationships/hyperlink" Id="rId140"/>
    <Relationship TargetMode="External" Target="https://yandex.ru/video/preview/12689318532756965961?text=%D0%BF%D1%80%D0%BE%D0%B8%D0%B7%D0%B2%D0%B5%D0%B4%D0%B5%D0%BD%D0%B8%D1%8F%20%D1%81%D0%BB%D0%B0%D0%B4%D0%BA%D0%BE%D0%B2%D0%B0%20%D0%BE%20%D0%B6%D0%B8%D0%B2%D0%BE%D1%82%D0%BD%D1%8B%D1%85%201%20%D0%BA%D0%BB%D0%B0%D1%81%D1%81%20%D1%88%D0%BA%D0%BE%D0%BB%D0%B0%20%D1%80%D0%BE%D1%81%D1%81%D0%B8%D0%B8%20%D0%BB%D0%B8%D1%82%D0%B5%D1%80%D0%B0%D1%82%D1%83%D1%80%D0%BD%D0%BE%D0%B5%20%D1%87%D1%82%D0%B5%D0%BD%D0%B8%D0%B5%20%D0%BF%D1%80%D0%B5%D0%B7%D0%B5%D0%BD%D1%82%D0%B0%D1%86%D0%B8%D1%8F path=yandex_search parent-reqid=1693740063999102-143455442099097235-balancer-l7leveler-kubr-yp-sas-56-BAL-31 from_type=vast" Type="http://schemas.openxmlformats.org/officeDocument/2006/relationships/hyperlink" Id="rId141"/>
    <Relationship TargetMode="External" Target="https://yandex.ru/video/preview/13667383562176706214?text=%D1%81%D0%BB%D1%83%D1%88%D0%B0%D0%BD%D0%B8%D0%B5%20%D0%BB%D0%B8%D1%81%D0%B8%D1%87%D0%BA%D0%B0%20-%20%D1%81%D0%B5%D1%81%D1%82%D1%80%D0%B8%D1%87%D0%BA%D0%B0%20%D0%B8%20%D0%B2%D0%BE%D0%BB%D0%BA%20%D0%BC%D1%83%D0%BB%D1%8C%D1%82%D1%84%D0%B8%D0%BB%D1%8C%D0%BC%201%20%D0%BA%D0%BB%D0%B0%D1%81%D1%81%20%D1%88%D0%BA%D0%BE%D0%BB%D0%B0%20%D1%80%D0%BE%D1%81%D1%81%D0%B8%D0%B8%20%D0%BB%D0%B8%D1%82%D0%B5%D1%80%D0%B0%D1%82%D1%83%D1%80%D0%BD%D0%BE%D0%B5%20%D1%87%D1%82%D0%B5%D0%BD%D0%B8%D0%B5%20%D0%BF%D1%80%D0%B5%D0%B7%D0%B5%D0%BD%D1%82%D0%B0%D1%86%D0%B8%D1%8F%20%D0%BD%D0%B0%20%D1%82%D0%B5%D0%BC%D1%83 path=yandex_search parent-reqid=1693740166635852-12390955569062029204-balancer-l7leveler-kubr-yp-sas-147-BAL-9889 from_type=vast" Type="http://schemas.openxmlformats.org/officeDocument/2006/relationships/hyperlink" Id="rId142"/>
    <Relationship TargetMode="External" Target="https://yandex.ru/video/preview/6505290848054635433?text=%D1%81%D0%BB%D1%83%D1%88%D0%B0%D0%BD%D0%B8%D0%B5%20%D0%BA%D0%BE%D0%B3%D0%B4%D0%B0%20%D1%8D%D1%82%D0%BE%20%D0%B1%D1%8B%D0%B2%D0%B0%D0%B5%D1%82%20%D0%BC%D1%83%D0%BB%D1%8C%D1%82%D1%84%D0%B8%D0%BB%D1%8C%D0%BC%201%20%D0%BA%D0%BB%D0%B0%D1%81%D1%81%20%D1%88%D0%BA%D0%BE%D0%BB%D0%B0%20%D1%80%D0%BE%D1%81%D1%81%D0%B8%D0%B8%20%D0%BB%D0%B8%D1%82%D0%B5%D1%80%D0%B0%D1%82%D1%83%D1%80%D0%BD%D0%BE%D0%B5%20%D1%87%D1%82%D0%B5%D0%BD%D0%B8%D0%B5%20%D0%BF%D1%80%D0%B5%D0%B7%D0%B5%D0%BD%D1%82%D0%B0%D1%86%D0%B8%D1%8F%20%D0%BD%D0%B0%20%D1%82%D0%B5%D0%BC%D1%83%20%D0%BF%D1%80%D0%B8%D1%80%D0%BE%D0%B4%D0%B0 path=yandex_search parent-reqid=1693740273152435-7045687339689434671-balancer-l7leveler-kubr-yp-sas-102-BAL-2790 from_type=vast" Type="http://schemas.openxmlformats.org/officeDocument/2006/relationships/hyperlink" Id="rId143"/>
    <Relationship TargetMode="External" Target="https://yandex.ru/video/preview/3502277314356288904?text=%D1%81%D0%BB%D1%83%D1%88%D0%B0%D0%BD%D0%B8%D0%B5%20%D0%BB%D0%B8%D1%81%D0%B8%D1%86%D0%B0%20%D0%B8%20%D1%82%D0%B5%D1%82%D0%B5%D1%80%D0%B5%D0%B2%20%D0%BC%D1%83%D0%BB%D1%8C%D1%82%D1%84%D0%B8%D0%BB%D1%8C%D0%BC%201%20%D0%BA%D0%BB%D0%B0%D1%81%D1%81%20%D1%88%D0%BA%D0%BE%D0%BB%D0%B0%20%D1%80%D0%BE%D1%81%D1%81%D0%B8%D0%B8%20%D0%BB%D0%B8%D1%82%D0%B5%D1%80%D0%B0%D1%82%D1%83%D1%80%D0%BD%D0%BE%D0%B5%20%D1%87%D1%82%D0%B5%D0%BD%D0%B8%D0%B5%20%D0%BF%D1%80%D0%B5%D0%B7%D0%B5%D0%BD%D1%82%D0%B0%D1%86%D0%B8%D1%8F%20%D0%BD%D0%B0%20%D1%82%D0%B5%D0%BC%D1%83%20%D0%BF%D1%80%D0%B8%D1%80%D0%BE%D0%B4%D0%B0 path=yandex_search parent-reqid=1693740900383404-15411046183695076598-balancer-l7leveler-kubr-yp-vla-39-BAL-9574 from_type=vast" Type="http://schemas.openxmlformats.org/officeDocument/2006/relationships/hyperlink" Id="rId144"/>
    <Relationship TargetMode="External" Target="https://yandex.ru/video/preview/3205492358364412070?text=%D1%83%D1%88%D0%B8%D0%BD%D1%81%D0%BA%D0%B8%D0%B9%20%D0%BF%D0%B5%D1%82%D1%83%D1%85%20%D0%B8%20%D1%81%D0%BE%D0%B1%D0%B0%D0%BA%D0%B0%20%D0%BC%D1%83%D0%BB%D1%8C%D1%82%D1%84%D0%B8%D0%BB%D1%8C%D0%BC%201%20%D0%BA%D0%BB%D0%B0%D1%81%D1%81%20%D1%88%D0%BA%D0%BE%D0%BB%D0%B0%20%D1%80%D0%BE%D1%81%D1%81%D0%B8%D0%B8%20%D0%BB%D0%B8%D1%82%D0%B5%D1%80%D0%B0%D1%82%D1%83%D1%80%D0%BD%D0%BE%D0%B5%20%D1%87%D1%82%D0%B5%D0%BD%D0%B8%D0%B5%20%D0%BF%D1%80%D0%B5%D0%B7%D0%B5%D0%BD%D1%82%D0%B0%D1%86%D0%B8%D1%8F%20%D0%BD%D0%B0%20%D1%82%D0%B5%D0%BC%D1%83%20%D0%BF%D1%80%D0%B8%D1%80%D0%BE%D0%B4%D0%B0- path=yandex_search parent-reqid=1693741102357671-18141630165133873103-balancer-l7leveler-kubr-yp-sas-111-BAL-8238 from_type=vast" Type="http://schemas.openxmlformats.org/officeDocument/2006/relationships/hyperlink" Id="rId145"/>
    <Relationship TargetMode="External" Target="https://youtu.be/38kw-pB641M" Type="http://schemas.openxmlformats.org/officeDocument/2006/relationships/hyperlink" Id="rId146"/>
    <Relationship TargetMode="External" Target="https://yandex.ru/video/preview/16375858704862380954?text=%D0%9E%D1%81%D0%B5%D0%B5%D0%B2%D0%B0%20%22%D0%A2%D1%80%D0%B8%20%D1%82%D0%BE%D0%B2%D0%B0%D1%80%D0%B8%D1%89%D0%B0%20%D0%BC%D1%83%D0%BB%D1%8C%D1%82%D1%84%D0%B8%D0%BB%D1%8C%D0%BC%201%20%D0%BA%D0%BB%D0%B0%D1%81%D1%81%20%D1%88%D0%BA%D0%BE%D0%BB%D0%B0%20%D1%80%D0%BE%D1%81%D1%81%D0%B8%D0%B8%20%D0%BB%D0%B8%D1%82%D0%B5%D1%80%D0%B0%D1%82%D1%83%D1%80%D0%BD%D0%BE%D0%B5%20%D1%87%D1%82%D0%B5%D0%BD%D0%B8%D0%B5%20%D0%BF%D1%80%D0%B5%D0%B7%D0%B5%D0%BD%D1%82%D0%B0%D1%86%D0%B8%D1%8F%20%D0%BD%D0%B0%20%D1%82%D0%B5%D0%BC%D1%83%20%D0%BF%D1%80%D0%B8%D1%80%D0%BE%D0%B4%D0%B0- path=yandex_search parent-reqid=1693741291848577-2721243529186789145-balancer-l7leveler-kubr-yp-sas-153-BAL-4556 from_type=vast" Type="http://schemas.openxmlformats.org/officeDocument/2006/relationships/hyperlink" Id="rId147"/>
    <Relationship TargetMode="External" Target="https://yandex.ru/video/preview/17491639905719224190?text=%D0%9F%D0%B5%D1%80%D0%BC%D1%8F%D0%BA%20%22%D0%A2%D0%BE%D1%80%D0%BE%D0%BF%D0%BB%D0%B8%D0%B2%D1%8B%D0%B9%20%D0%BD%D0%BE%D0%B6%D0%B8%D0%BA%22%20%D0%BC%D1%83%D0%BB%D1%8C%D1%82%D1%84%D0%B8%D0%BB%D1%8C%D0%BC%201%20%D0%BA%D0%BB%D0%B0%D1%81%D1%81%20%D1%88%D0%BA%D0%BE%D0%BB%D0%B0%20%D1%80%D0%BE%D1%81%D1%81%D0%B8%D0%B8%20%D0%BB%D0%B8%D1%82%D0%B5%D1%80%D0%B0%D1%82%D1%83%D1%80%D0%BD%D0%BE%D0%B5%20%D1%87%D1%82%D0%B5%D0%BD%D0%B8%D0%B5%20%D0%BF%D1%80%D0%B5%D0%B7%D0%B5%D0%BD%D1%82%D0%B0%D1%86%D0%B8%D1%8F%20%D0%BD%D0%B0%20%D1%82%D0%B5%D0%BC%D1%83%20%D0%BF%D1%80%D0%B8%D1%80%D0%BE%D0%B4%D0%B0- path=yandex_search parent-reqid=1693741488250981-10677246104843310860-balancer-l7leveler-kubr-yp-vla-37-BAL-4458 from_type=vast" Type="http://schemas.openxmlformats.org/officeDocument/2006/relationships/hyperlink" Id="rId148"/>
    <Relationship TargetMode="External" Target="https://yandex.ru/video/preview/16080478430850580994?text=%D0%95%D1%80%D0%BC%D0%BE%D0%BB%D0%B0%D0%B5%D0%B2%20%22%D0%9B%D1%83%D1%87%D1%88%D0%B8%D0%B9%20%D0%B4%D1%80%D1%83%D0%B3%22%20%D0%BC%D1%83%D0%BB%D1%8C%D1%82%D1%84%D0%B8%D0%BB%D1%8C%D0%BC%201%20%D0%BA%D0%BB%D0%B0%D1%81%D1%81%20%D1%88%D0%BA%D0%BE%D0%BB%D0%B0%20%D1%80%D0%BE%D1%81%D1%81%D0%B8%D0%B8%20%D0%BB%D0%B8%D1%82%D0%B5%D1%80%D0%B0%D1%82%D1%83%D1%80%D0%BD%D0%BE%D0%B5%20%D1%87%D1%82%D0%B5%D0%BD%D0%B8%D0%B5%20%D0%BF%D1%80%D0%B5%D0%B7%D0%B5%D0%BD%D1%82%D0%B0%D1%86%D0%B8%D1%8F%20%D0%BD%D0%B0%20%D1%82%D0%B5%D0%BC%D1%83%20%D0%BF%D1%80%D0%B8%D1%80%D0%BE%D0%B4%D0%B0- path=yandex_search parent-reqid=1693741601100540-7431381677866698116-balancer-l7leveler-kubr-yp-vla-102-BAL-6790 from_type=vast" Type="http://schemas.openxmlformats.org/officeDocument/2006/relationships/hyperlink" Id="rId149"/>
    <Relationship TargetMode="External" Target="https://yandex.ru/video/preview/2349422191355403443?text=%D0%91%D0%B0%D1%80%D1%82%D0%BE%20%22%D0%AF%20%D0%BB%D0%B8%D1%88%D0%BD%D0%B8%D0%B9%22%20%D0%BC%D1%83%D0%BB%D1%8C%D1%82%D1%84%D0%B8%D0%BB%D1%8C%D0%BC%201%20%D0%BA%D0%BB%D0%B0%D1%81%D1%81%20%D1%88%D0%BA%D0%BE%D0%BB%D0%B0%20%D1%80%D0%BE%D1%81%D1%81%D0%B8%D0%B8%20%D0%BB%D0%B8%D1%82%D0%B5%D1%80%D0%B0%D1%82%D1%83%D1%80%D0%BD%D0%BE%D0%B5%20%D1%87%D1%82%D0%B5%D0%BD%D0%B8%D0%B5%20%D0%BF%D1%80%D0%B5%D0%B7%D0%B5%D0%BD%D1%82%D0%B0%D1%86%D0%B8%D1%8F%20%D0%BD%D0%B0%20%D1%82%D0%B5%D0%BC%D1%83%20%D0%BF%D1%80%D0%B8%D1%80%D0%BE%D0%B4%D0%B0- path=yandex_search parent-reqid=1693741888525984-3767677699877754566-balancer-l7leveler-kubr-yp-sas-87-BAL-9399 from_type=vast" Type="http://schemas.openxmlformats.org/officeDocument/2006/relationships/hyperlink" Id="rId150"/>
    <Relationship TargetMode="External" Target="https://yandex.ru/video/preview/12987701267741129764?text=%D0%91%D0%BB%D0%B0%D0%B3%D0%B8%D0%BD%D0%B8%D0%BD%D0%B0%20%22%D0%9F%D0%BE%D1%81%D0%B8%D0%B4%D0%B8%D0%BC%20%D0%B2%20%D1%82%D0%B8%D1%88%D0%B8%D0%BD%D0%B5%22%20%D0%BC%D1%83%D0%BB%D1%8C%D1%82%D1%84%D0%B8%D0%BB%D1%8C%D0%BC%201%20%D0%BA%D0%BB%D0%B0%D1%81%D1%81%20%D1%88%D0%BA%D0%BE%D0%BB%D0%B0%20%D1%80%D0%BE%D1%81%D1%81%D0%B8%D0%B8%20%D0%BB%D0%B8%D1%82%D0%B5%D1%80%D0%B0%D1%82%D1%83%D1%80%D0%BD%D0%BE%D0%B5%20%D1%87%D1%82%D0%B5%D0%BD%D0%B8%D0%B5%20%D0%BF%D1%80%D0%B5%D0%B7%D0%B5%D0%BD%D1%82%D0%B0%D1%86%D0%B8%D1%8F%20%D0%BD%D0%B0%20%D1%82%D0%B5%D0%BC%D1%83%20%D0%BF%D1%80%D0%B8%D1%80%D0%BE%D0%B4%D0%B0- path=yandex_search parent-reqid=1693742117401173-17266980381720020186-balancer-l7leveler-kubr-yp-vla-69-BAL-8885 from_type=vast" Type="http://schemas.openxmlformats.org/officeDocument/2006/relationships/hyperlink" Id="rId151"/>
    <Relationship TargetMode="External" Target="https://youtu.be/m48yYwKWWPg" Type="http://schemas.openxmlformats.org/officeDocument/2006/relationships/hyperlink" Id="rId152"/>
    <Relationship TargetMode="External" Target="https://yandex.ru/video/preview/5930723519784129621?text=%D0%A7%D0%B0%D1%80%D1%83%D1%88%D0%B8%D0%BD%20%22%D0%9F%D1%80%D0%BE%20%D0%A2%D0%BE%D0%BC%D0%BA%D1%83%22%20%D0%B2%D0%B8%D0%B4%D0%B5%D0%BE%D1%83%D1%80%D0%BE%D0%BA%201%20%D0%BA%D0%BB%D0%B0%D1%81%D1%81%20%D1%88%D0%BA%D0%BE%D0%BB%D0%B0%20%D1%80%D0%BE%D1%81%D1%81%D0%B8%D0%B8%20%D0%BB%D0%B8%D1%82%D0%B5%D1%80%D0%B0%D1%82%D1%83%D1%80%D0%BD%D0%BE%D0%B5%20%D1%87%D1%82%D0%B5%D0%BD%D0%B8%D0%B5%20%D0%BF%D1%80%D0%B5%D0%B7%D0%B5%D0%BD%D1%82%D0%B0%D1%86%D0%B8%D1%8F%20%D0%BD%D0%B0%20%D1%82%D0%B5%D0%BC%D1%83%20%D0%BF%D1%80%D0%B8%D1%80%D0%BE%D0%B4%D0%B0- path=yandex_search parent-reqid=1693742590448330-9915355349126027526-balancer-l7leveler-kubr-yp-vla-100-BAL-3923 from_type=vast" Type="http://schemas.openxmlformats.org/officeDocument/2006/relationships/hyperlink" Id="rId153"/>
    <Relationship TargetMode="External" Target="https://youtu.be/aOlL-1DoKOs" Type="http://schemas.openxmlformats.org/officeDocument/2006/relationships/hyperlink" Id="rId154"/>
    <Relationship TargetMode="External" Target="https://yandex.ru/video/preview/9839956435408269736?text=%D0%A1%D0%B5%D1%84%20%22%20%D1%87%D1%83%D0%B4%D0%BE%22%20%D0%B2%D0%B8%D0%B4%D0%B5%D0%BE%D1%83%D1%80%D0%BE%D0%BA%201%20%D0%BA%D0%BB%D0%B0%D1%81%D1%81%20%D1%88%D0%BA%D0%BE%D0%BB%D0%B0%20%D1%80%D0%BE%D1%81%D1%81%D0%B8%D0%B8%20%D0%BB%D0%B8%D1%82%D0%B5%D1%80%D0%B0%D1%82%D1%83%D1%80%D0%BD%D0%BE%D0%B5%20%D1%87%D1%82%D0%B5%D0%BD%D0%B8%D0%B5%20%D0%BF%D1%80%D0%B5%D0%B7%D0%B5%D0%BD%D1%82%D0%B0%D1%86%D0%B8%D1%8F%20%D0%BD%D0%B0%20%D1%82%D0%B5%D0%BC%D1%83%20%D0%BF%D1%80%D0%B8%D1%80%D0%BE%D0%B4%D0%B0- path=yandex_search parent-reqid=1693742973451469-6270843088068147439-balancer-l7leveler-kubr-yp-sas-138-BAL-3680 from_type=vast" Type="http://schemas.openxmlformats.org/officeDocument/2006/relationships/hyperlink" Id="rId155"/>
    <Relationship TargetMode="External" Target="https://m.edsoo.ru/8bc478de" Type="http://schemas.openxmlformats.org/officeDocument/2006/relationships/hyperlink" Id="rId156"/>
    <Relationship TargetMode="External" Target="https://m.edsoo.ru/8bc47a6e" Type="http://schemas.openxmlformats.org/officeDocument/2006/relationships/hyperlink" Id="rId157"/>
    <Relationship TargetMode="External" Target="https://m.edsoo.ru/8bc47b72" Type="http://schemas.openxmlformats.org/officeDocument/2006/relationships/hyperlink" Id="rId158"/>
    <Relationship TargetMode="External" Target="https://m.edsoo.ru/8bc47c76" Type="http://schemas.openxmlformats.org/officeDocument/2006/relationships/hyperlink" Id="rId159"/>
    <Relationship TargetMode="External" Target="https://m.edsoo.ru/8bc47d84" Type="http://schemas.openxmlformats.org/officeDocument/2006/relationships/hyperlink" Id="rId160"/>
    <Relationship TargetMode="External" Target="https://m.edsoo.ru/8bc47e88" Type="http://schemas.openxmlformats.org/officeDocument/2006/relationships/hyperlink" Id="rId161"/>
    <Relationship TargetMode="External" Target="https://m.edsoo.ru/8bc483ec" Type="http://schemas.openxmlformats.org/officeDocument/2006/relationships/hyperlink" Id="rId162"/>
    <Relationship TargetMode="External" Target="https://m.edsoo.ru/8bc4a25a" Type="http://schemas.openxmlformats.org/officeDocument/2006/relationships/hyperlink" Id="rId163"/>
    <Relationship TargetMode="External" Target="https://m.edsoo.ru/8bc4861c" Type="http://schemas.openxmlformats.org/officeDocument/2006/relationships/hyperlink" Id="rId164"/>
    <Relationship TargetMode="External" Target="https://m.edsoo.ru/8bc4a4f8" Type="http://schemas.openxmlformats.org/officeDocument/2006/relationships/hyperlink" Id="rId165"/>
    <Relationship TargetMode="External" Target="https://m.edsoo.ru/8bc4a3cc" Type="http://schemas.openxmlformats.org/officeDocument/2006/relationships/hyperlink" Id="rId166"/>
    <Relationship TargetMode="External" Target="https://m.edsoo.ru/8bc4a610" Type="http://schemas.openxmlformats.org/officeDocument/2006/relationships/hyperlink" Id="rId167"/>
    <Relationship TargetMode="External" Target="https://m.edsoo.ru/8bc4850e" Type="http://schemas.openxmlformats.org/officeDocument/2006/relationships/hyperlink" Id="rId168"/>
    <Relationship TargetMode="External" Target="https://m.edsoo.ru/8bc4a7dc" Type="http://schemas.openxmlformats.org/officeDocument/2006/relationships/hyperlink" Id="rId169"/>
    <Relationship TargetMode="External" Target="https://m.edsoo.ru/8bc4861c" Type="http://schemas.openxmlformats.org/officeDocument/2006/relationships/hyperlink" Id="rId170"/>
    <Relationship TargetMode="External" Target="https://m.edsoo.ru/8bc4a8fe" Type="http://schemas.openxmlformats.org/officeDocument/2006/relationships/hyperlink" Id="rId171"/>
    <Relationship TargetMode="External" Target="https://m.edsoo.ru/8bc4875c" Type="http://schemas.openxmlformats.org/officeDocument/2006/relationships/hyperlink" Id="rId172"/>
    <Relationship TargetMode="External" Target="https://m.edsoo.ru/8bc48892" Type="http://schemas.openxmlformats.org/officeDocument/2006/relationships/hyperlink" Id="rId173"/>
    <Relationship TargetMode="External" Target="https://m.edsoo.ru/8bc489a0" Type="http://schemas.openxmlformats.org/officeDocument/2006/relationships/hyperlink" Id="rId174"/>
    <Relationship TargetMode="External" Target="https://m.edsoo.ru/8bc48ab8" Type="http://schemas.openxmlformats.org/officeDocument/2006/relationships/hyperlink" Id="rId175"/>
    <Relationship TargetMode="External" Target="https://m.edsoo.ru/8bc4aa16" Type="http://schemas.openxmlformats.org/officeDocument/2006/relationships/hyperlink" Id="rId176"/>
    <Relationship TargetMode="External" Target="https://m.edsoo.ru/8bc49cc4" Type="http://schemas.openxmlformats.org/officeDocument/2006/relationships/hyperlink" Id="rId177"/>
    <Relationship TargetMode="External" Target="https://m.edsoo.ru/8bc4ae44" Type="http://schemas.openxmlformats.org/officeDocument/2006/relationships/hyperlink" Id="rId178"/>
    <Relationship TargetMode="External" Target="https://m.edsoo.ru/8bc4b542" Type="http://schemas.openxmlformats.org/officeDocument/2006/relationships/hyperlink" Id="rId179"/>
    <Relationship TargetMode="External" Target="https://m.edsoo.ru/8bc4b10a" Type="http://schemas.openxmlformats.org/officeDocument/2006/relationships/hyperlink" Id="rId180"/>
    <Relationship TargetMode="External" Target="https://m.edsoo.ru/8bc4bb46" Type="http://schemas.openxmlformats.org/officeDocument/2006/relationships/hyperlink" Id="rId181"/>
    <Relationship TargetMode="External" Target="https://m.edsoo.ru/8bc4b27c" Type="http://schemas.openxmlformats.org/officeDocument/2006/relationships/hyperlink" Id="rId182"/>
    <Relationship TargetMode="External" Target="https://m.edsoo.ru/8bc4bfb0" Type="http://schemas.openxmlformats.org/officeDocument/2006/relationships/hyperlink" Id="rId183"/>
    <Relationship TargetMode="External" Target="https://m.edsoo.ru/8bc4b27c" Type="http://schemas.openxmlformats.org/officeDocument/2006/relationships/hyperlink" Id="rId184"/>
    <Relationship TargetMode="External" Target="https://m.edsoo.ru/8bc4bc7c" Type="http://schemas.openxmlformats.org/officeDocument/2006/relationships/hyperlink" Id="rId185"/>
    <Relationship TargetMode="External" Target="https://m.edsoo.ru/8bc4be98" Type="http://schemas.openxmlformats.org/officeDocument/2006/relationships/hyperlink" Id="rId186"/>
    <Relationship TargetMode="External" Target="https://m.edsoo.ru/8bc4b7ae" Type="http://schemas.openxmlformats.org/officeDocument/2006/relationships/hyperlink" Id="rId187"/>
    <Relationship TargetMode="External" Target="https://m.edsoo.ru/8bc4bd94" Type="http://schemas.openxmlformats.org/officeDocument/2006/relationships/hyperlink" Id="rId188"/>
    <Relationship TargetMode="External" Target="https://m.edsoo.ru/8bc4c0b4" Type="http://schemas.openxmlformats.org/officeDocument/2006/relationships/hyperlink" Id="rId189"/>
    <Relationship TargetMode="External" Target="https://m.edsoo.ru/8bc4af70" Type="http://schemas.openxmlformats.org/officeDocument/2006/relationships/hyperlink" Id="rId190"/>
    <Relationship TargetMode="External" Target="https://m.edsoo.ru/f29f5142" Type="http://schemas.openxmlformats.org/officeDocument/2006/relationships/hyperlink" Id="rId191"/>
    <Relationship TargetMode="External" Target="https://m.edsoo.ru/f29f4fda" Type="http://schemas.openxmlformats.org/officeDocument/2006/relationships/hyperlink" Id="rId192"/>
    <Relationship TargetMode="External" Target="https://m.edsoo.ru/8bc4cd98" Type="http://schemas.openxmlformats.org/officeDocument/2006/relationships/hyperlink" Id="rId193"/>
    <Relationship TargetMode="External" Target="https://m.edsoo.ru/8bc4d194" Type="http://schemas.openxmlformats.org/officeDocument/2006/relationships/hyperlink" Id="rId194"/>
    <Relationship TargetMode="External" Target="https://m.edsoo.ru/8bc4d298" Type="http://schemas.openxmlformats.org/officeDocument/2006/relationships/hyperlink" Id="rId195"/>
    <Relationship TargetMode="External" Target="https://m.edsoo.ru/8bc4d072" Type="http://schemas.openxmlformats.org/officeDocument/2006/relationships/hyperlink" Id="rId196"/>
    <Relationship TargetMode="External" Target="https://m.edsoo.ru/8bc4c1d6" Type="http://schemas.openxmlformats.org/officeDocument/2006/relationships/hyperlink" Id="rId197"/>
    <Relationship TargetMode="External" Target="https://m.edsoo.ru/8bc4c2e4" Type="http://schemas.openxmlformats.org/officeDocument/2006/relationships/hyperlink" Id="rId198"/>
    <Relationship TargetMode="External" Target="https://m.edsoo.ru/8bc4c5c8" Type="http://schemas.openxmlformats.org/officeDocument/2006/relationships/hyperlink" Id="rId199"/>
    <Relationship TargetMode="External" Target="https://m.edsoo.ru/8bc4c6f4" Type="http://schemas.openxmlformats.org/officeDocument/2006/relationships/hyperlink" Id="rId200"/>
    <Relationship TargetMode="External" Target="https://m.edsoo.ru/8bc4c80c" Type="http://schemas.openxmlformats.org/officeDocument/2006/relationships/hyperlink" Id="rId201"/>
    <Relationship TargetMode="External" Target="https://m.edsoo.ru/8bc4c938" Type="http://schemas.openxmlformats.org/officeDocument/2006/relationships/hyperlink" Id="rId202"/>
    <Relationship TargetMode="External" Target="https://m.edsoo.ru/8bc4cb68" Type="http://schemas.openxmlformats.org/officeDocument/2006/relationships/hyperlink" Id="rId203"/>
    <Relationship TargetMode="External" Target="https://m.edsoo.ru/8bc4ca64" Type="http://schemas.openxmlformats.org/officeDocument/2006/relationships/hyperlink" Id="rId204"/>
    <Relationship TargetMode="External" Target="https://m.edsoo.ru/8bc4cc80" Type="http://schemas.openxmlformats.org/officeDocument/2006/relationships/hyperlink" Id="rId205"/>
    <Relationship TargetMode="External" Target="https://m.edsoo.ru/8bc4d43c" Type="http://schemas.openxmlformats.org/officeDocument/2006/relationships/hyperlink" Id="rId206"/>
    <Relationship TargetMode="External" Target="https://m.edsoo.ru/8bc4e24c" Type="http://schemas.openxmlformats.org/officeDocument/2006/relationships/hyperlink" Id="rId207"/>
    <Relationship TargetMode="External" Target="https://m.edsoo.ru/8bc4d676" Type="http://schemas.openxmlformats.org/officeDocument/2006/relationships/hyperlink" Id="rId208"/>
    <Relationship TargetMode="External" Target="https://m.edsoo.ru/8bc4e35a" Type="http://schemas.openxmlformats.org/officeDocument/2006/relationships/hyperlink" Id="rId209"/>
    <Relationship TargetMode="External" Target="https://m.edsoo.ru/8bc4f066" Type="http://schemas.openxmlformats.org/officeDocument/2006/relationships/hyperlink" Id="rId210"/>
    <Relationship TargetMode="External" Target="https://m.edsoo.ru/8bc4ea8a" Type="http://schemas.openxmlformats.org/officeDocument/2006/relationships/hyperlink" Id="rId211"/>
    <Relationship TargetMode="External" Target="https://m.edsoo.ru/8bc4e684" Type="http://schemas.openxmlformats.org/officeDocument/2006/relationships/hyperlink" Id="rId212"/>
    <Relationship TargetMode="External" Target="https://m.edsoo.ru/8bc4eb98" Type="http://schemas.openxmlformats.org/officeDocument/2006/relationships/hyperlink" Id="rId213"/>
    <Relationship TargetMode="External" Target="https://m.edsoo.ru/8bc4e576" Type="http://schemas.openxmlformats.org/officeDocument/2006/relationships/hyperlink" Id="rId214"/>
    <Relationship TargetMode="External" Target="https://m.edsoo.ru/8bc4e972" Type="http://schemas.openxmlformats.org/officeDocument/2006/relationships/hyperlink" Id="rId215"/>
    <Relationship TargetMode="External" Target="https://m.edsoo.ru/8bc4e45e" Type="http://schemas.openxmlformats.org/officeDocument/2006/relationships/hyperlink" Id="rId216"/>
    <Relationship TargetMode="External" Target="https://m.edsoo.ru/8bc4eecc" Type="http://schemas.openxmlformats.org/officeDocument/2006/relationships/hyperlink" Id="rId217"/>
    <Relationship TargetMode="External" Target="https://m.edsoo.ru/8bc4ed00" Type="http://schemas.openxmlformats.org/officeDocument/2006/relationships/hyperlink" Id="rId218"/>
    <Relationship TargetMode="External" Target="https://m.edsoo.ru/8bc4d784" Type="http://schemas.openxmlformats.org/officeDocument/2006/relationships/hyperlink" Id="rId219"/>
    <Relationship TargetMode="External" Target="https://m.edsoo.ru/8bc4d8a6" Type="http://schemas.openxmlformats.org/officeDocument/2006/relationships/hyperlink" Id="rId220"/>
    <Relationship TargetMode="External" Target="https://m.edsoo.ru/8bc4e0f8" Type="http://schemas.openxmlformats.org/officeDocument/2006/relationships/hyperlink" Id="rId221"/>
    <Relationship TargetMode="External" Target="https://m.edsoo.ru/8bc4d554" Type="http://schemas.openxmlformats.org/officeDocument/2006/relationships/hyperlink" Id="rId222"/>
    <Relationship TargetMode="External" Target="https://m.edsoo.ru/8bc4dc98" Type="http://schemas.openxmlformats.org/officeDocument/2006/relationships/hyperlink" Id="rId223"/>
    <Relationship TargetMode="External" Target="https://m.edsoo.ru/8bc4f1c4" Type="http://schemas.openxmlformats.org/officeDocument/2006/relationships/hyperlink" Id="rId224"/>
    <Relationship TargetMode="External" Target="https://m.edsoo.ru/8bc4f548" Type="http://schemas.openxmlformats.org/officeDocument/2006/relationships/hyperlink" Id="rId225"/>
    <Relationship TargetMode="External" Target="https://m.edsoo.ru/8bc4f69c" Type="http://schemas.openxmlformats.org/officeDocument/2006/relationships/hyperlink" Id="rId226"/>
    <Relationship TargetMode="External" Target="https://m.edsoo.ru/8bc4f82c" Type="http://schemas.openxmlformats.org/officeDocument/2006/relationships/hyperlink" Id="rId227"/>
    <Relationship TargetMode="External" Target="https://m.edsoo.ru/8bc4f958" Type="http://schemas.openxmlformats.org/officeDocument/2006/relationships/hyperlink" Id="rId228"/>
    <Relationship TargetMode="External" Target="https://m.edsoo.ru/8bc4fc6e" Type="http://schemas.openxmlformats.org/officeDocument/2006/relationships/hyperlink" Id="rId229"/>
    <Relationship TargetMode="External" Target="https://m.edsoo.ru/8bc4fe30" Type="http://schemas.openxmlformats.org/officeDocument/2006/relationships/hyperlink" Id="rId230"/>
    <Relationship TargetMode="External" Target="https://m.edsoo.ru/8bc4ff70" Type="http://schemas.openxmlformats.org/officeDocument/2006/relationships/hyperlink" Id="rId231"/>
    <Relationship TargetMode="External" Target="https://m.edsoo.ru/8bc50358" Type="http://schemas.openxmlformats.org/officeDocument/2006/relationships/hyperlink" Id="rId232"/>
    <Relationship TargetMode="External" Target="https://m.edsoo.ru/8bc504ac" Type="http://schemas.openxmlformats.org/officeDocument/2006/relationships/hyperlink" Id="rId233"/>
    <Relationship TargetMode="External" Target="https://m.edsoo.ru/8bc5072c" Type="http://schemas.openxmlformats.org/officeDocument/2006/relationships/hyperlink" Id="rId234"/>
    <Relationship TargetMode="External" Target="https://m.edsoo.ru/8bc50876" Type="http://schemas.openxmlformats.org/officeDocument/2006/relationships/hyperlink" Id="rId235"/>
    <Relationship TargetMode="External" Target="https://m.edsoo.ru/8bc50984" Type="http://schemas.openxmlformats.org/officeDocument/2006/relationships/hyperlink" Id="rId236"/>
    <Relationship TargetMode="External" Target="https://m.edsoo.ru/8bc50aa6" Type="http://schemas.openxmlformats.org/officeDocument/2006/relationships/hyperlink" Id="rId237"/>
    <Relationship TargetMode="External" Target="https://m.edsoo.ru/8bc513ac" Type="http://schemas.openxmlformats.org/officeDocument/2006/relationships/hyperlink" Id="rId238"/>
    <Relationship TargetMode="External" Target="https://m.edsoo.ru/8bc514ba" Type="http://schemas.openxmlformats.org/officeDocument/2006/relationships/hyperlink" Id="rId239"/>
    <Relationship TargetMode="External" Target="https://m.edsoo.ru/8bc5169a" Type="http://schemas.openxmlformats.org/officeDocument/2006/relationships/hyperlink" Id="rId240"/>
    <Relationship TargetMode="External" Target="https://m.edsoo.ru/8bc518de" Type="http://schemas.openxmlformats.org/officeDocument/2006/relationships/hyperlink" Id="rId241"/>
    <Relationship TargetMode="External" Target="https://m.edsoo.ru/8bc519f6" Type="http://schemas.openxmlformats.org/officeDocument/2006/relationships/hyperlink" Id="rId242"/>
    <Relationship TargetMode="External" Target="https://m.edsoo.ru/8bc51b04" Type="http://schemas.openxmlformats.org/officeDocument/2006/relationships/hyperlink" Id="rId243"/>
    <Relationship TargetMode="External" Target="https://m.edsoo.ru/8bc524d2" Type="http://schemas.openxmlformats.org/officeDocument/2006/relationships/hyperlink" Id="rId244"/>
    <Relationship TargetMode="External" Target="https://m.edsoo.ru/8bc50e34" Type="http://schemas.openxmlformats.org/officeDocument/2006/relationships/hyperlink" Id="rId245"/>
    <Relationship TargetMode="External" Target="https://m.edsoo.ru/8bc50f6a" Type="http://schemas.openxmlformats.org/officeDocument/2006/relationships/hyperlink" Id="rId246"/>
    <Relationship TargetMode="External" Target="https://m.edsoo.ru/8bc51096" Type="http://schemas.openxmlformats.org/officeDocument/2006/relationships/hyperlink" Id="rId247"/>
    <Relationship TargetMode="External" Target="https://m.edsoo.ru/8bc522a2" Type="http://schemas.openxmlformats.org/officeDocument/2006/relationships/hyperlink" Id="rId248"/>
    <Relationship TargetMode="External" Target="https://m.edsoo.ru/8bc52806" Type="http://schemas.openxmlformats.org/officeDocument/2006/relationships/hyperlink" Id="rId249"/>
    <Relationship TargetMode="External" Target="https://m.edsoo.ru/8bc52bd0" Type="http://schemas.openxmlformats.org/officeDocument/2006/relationships/hyperlink" Id="rId250"/>
    <Relationship TargetMode="External" Target="https://m.edsoo.ru/8bc52da6" Type="http://schemas.openxmlformats.org/officeDocument/2006/relationships/hyperlink" Id="rId251"/>
    <Relationship TargetMode="External" Target="https://m.edsoo.ru/8bc52928" Type="http://schemas.openxmlformats.org/officeDocument/2006/relationships/hyperlink" Id="rId252"/>
    <Relationship TargetMode="External" Target="https://m.edsoo.ru/8bc52a40" Type="http://schemas.openxmlformats.org/officeDocument/2006/relationships/hyperlink" Id="rId253"/>
    <Relationship TargetMode="External" Target="https://m.edsoo.ru/8bc52ebe" Type="http://schemas.openxmlformats.org/officeDocument/2006/relationships/hyperlink" Id="rId254"/>
    <Relationship TargetMode="External" Target="https://m.edsoo.ru/8bc52fd6" Type="http://schemas.openxmlformats.org/officeDocument/2006/relationships/hyperlink" Id="rId255"/>
    <Relationship TargetMode="External" Target="https://m.edsoo.ru/8bc53242" Type="http://schemas.openxmlformats.org/officeDocument/2006/relationships/hyperlink" Id="rId256"/>
    <Relationship TargetMode="External" Target="https://m.edsoo.ru/8bc53364" Type="http://schemas.openxmlformats.org/officeDocument/2006/relationships/hyperlink" Id="rId257"/>
    <Relationship TargetMode="External" Target="https://m.edsoo.ru/8bc5347c" Type="http://schemas.openxmlformats.org/officeDocument/2006/relationships/hyperlink" Id="rId258"/>
    <Relationship TargetMode="External" Target="https://m.edsoo.ru/8bc53710" Type="http://schemas.openxmlformats.org/officeDocument/2006/relationships/hyperlink" Id="rId259"/>
    <Relationship TargetMode="External" Target="https://m.edsoo.ru/8bc53850" Type="http://schemas.openxmlformats.org/officeDocument/2006/relationships/hyperlink" Id="rId260"/>
    <Relationship TargetMode="External" Target="https://m.edsoo.ru/8bc53a12" Type="http://schemas.openxmlformats.org/officeDocument/2006/relationships/hyperlink" Id="rId261"/>
    <Relationship TargetMode="External" Target="https://m.edsoo.ru/8bc541a6" Type="http://schemas.openxmlformats.org/officeDocument/2006/relationships/hyperlink" Id="rId262"/>
    <Relationship TargetMode="External" Target="https://m.edsoo.ru/8bc5434a" Type="http://schemas.openxmlformats.org/officeDocument/2006/relationships/hyperlink" Id="rId263"/>
    <Relationship TargetMode="External" Target="https://m.edsoo.ru/8bc53bca" Type="http://schemas.openxmlformats.org/officeDocument/2006/relationships/hyperlink" Id="rId264"/>
    <Relationship TargetMode="External" Target="https://m.edsoo.ru/8bc544a8" Type="http://schemas.openxmlformats.org/officeDocument/2006/relationships/hyperlink" Id="rId265"/>
    <Relationship TargetMode="External" Target="https://m.edsoo.ru/f29f3630" Type="http://schemas.openxmlformats.org/officeDocument/2006/relationships/hyperlink" Id="rId266"/>
    <Relationship TargetMode="External" Target="https://m.edsoo.ru/8bc51c12" Type="http://schemas.openxmlformats.org/officeDocument/2006/relationships/hyperlink" Id="rId267"/>
    <Relationship TargetMode="External" Target="https://m.edsoo.ru/8bc51e24" Type="http://schemas.openxmlformats.org/officeDocument/2006/relationships/hyperlink" Id="rId268"/>
    <Relationship TargetMode="External" Target="https://m.edsoo.ru/8bc51f46" Type="http://schemas.openxmlformats.org/officeDocument/2006/relationships/hyperlink" Id="rId269"/>
    <Relationship TargetMode="External" Target="https://m.edsoo.ru/8bc5218a" Type="http://schemas.openxmlformats.org/officeDocument/2006/relationships/hyperlink" Id="rId270"/>
    <Relationship TargetMode="External" Target="https://m.edsoo.ru/8bc51294" Type="http://schemas.openxmlformats.org/officeDocument/2006/relationships/hyperlink" Id="rId271"/>
    <Relationship TargetMode="External" Target="https://m.edsoo.ru/8bc50bbe" Type="http://schemas.openxmlformats.org/officeDocument/2006/relationships/hyperlink" Id="rId272"/>
    <Relationship TargetMode="External" Target="https://m.edsoo.ru/8bc523ba" Type="http://schemas.openxmlformats.org/officeDocument/2006/relationships/hyperlink" Id="rId273"/>
    <Relationship TargetMode="External" Target="https://m.edsoo.ru/8bc525e0" Type="http://schemas.openxmlformats.org/officeDocument/2006/relationships/hyperlink" Id="rId274"/>
    <Relationship TargetMode="External" Target="https://m.edsoo.ru/f29f3ca2" Type="http://schemas.openxmlformats.org/officeDocument/2006/relationships/hyperlink" Id="rId275"/>
    <Relationship TargetMode="External" Target="https://m.edsoo.ru/f29f3db0" Type="http://schemas.openxmlformats.org/officeDocument/2006/relationships/hyperlink" Id="rId276"/>
    <Relationship TargetMode="External" Target="https://m.edsoo.ru/f29f3a5e" Type="http://schemas.openxmlformats.org/officeDocument/2006/relationships/hyperlink" Id="rId277"/>
    <Relationship TargetMode="External" Target="https://m.edsoo.ru/f29f3b80" Type="http://schemas.openxmlformats.org/officeDocument/2006/relationships/hyperlink" Id="rId278"/>
    <Relationship TargetMode="External" Target="https://m.edsoo.ru/f29f3928" Type="http://schemas.openxmlformats.org/officeDocument/2006/relationships/hyperlink" Id="rId279"/>
    <Relationship TargetMode="External" Target="https://m.edsoo.ru/f29f3ed2" Type="http://schemas.openxmlformats.org/officeDocument/2006/relationships/hyperlink" Id="rId280"/>
    <Relationship TargetMode="External" Target="https://m.edsoo.ru/f29f4422" Type="http://schemas.openxmlformats.org/officeDocument/2006/relationships/hyperlink" Id="rId281"/>
    <Relationship TargetMode="External" Target="https://m.edsoo.ru/f29f4544" Type="http://schemas.openxmlformats.org/officeDocument/2006/relationships/hyperlink" Id="rId282"/>
    <Relationship TargetMode="External" Target="https://m.edsoo.ru/f29f41de" Type="http://schemas.openxmlformats.org/officeDocument/2006/relationships/hyperlink" Id="rId283"/>
    <Relationship TargetMode="External" Target="https://m.edsoo.ru/f29f4d8c" Type="http://schemas.openxmlformats.org/officeDocument/2006/relationships/hyperlink" Id="rId284"/>
    <Relationship TargetMode="External" Target="https://m.edsoo.ru/f29f4774" Type="http://schemas.openxmlformats.org/officeDocument/2006/relationships/hyperlink" Id="rId285"/>
    <Relationship TargetMode="External" Target="https://m.edsoo.ru/f29f488c" Type="http://schemas.openxmlformats.org/officeDocument/2006/relationships/hyperlink" Id="rId286"/>
    <Relationship TargetMode="External" Target="https://m.edsoo.ru/f29f430a" Type="http://schemas.openxmlformats.org/officeDocument/2006/relationships/hyperlink" Id="rId287"/>
    <Relationship TargetMode="External" Target="https://m.edsoo.ru/f29f4666" Type="http://schemas.openxmlformats.org/officeDocument/2006/relationships/hyperlink" Id="rId288"/>
    <Relationship TargetMode="External" Target="https://m.edsoo.ru/f29f5282" Type="http://schemas.openxmlformats.org/officeDocument/2006/relationships/hyperlink" Id="rId289"/>
    <Relationship TargetMode="External" Target="https://m.edsoo.ru/f29f5c50" Type="http://schemas.openxmlformats.org/officeDocument/2006/relationships/hyperlink" Id="rId290"/>
    <Relationship TargetMode="External" Target="https://m.edsoo.ru/f29f5d7c" Type="http://schemas.openxmlformats.org/officeDocument/2006/relationships/hyperlink" Id="rId291"/>
    <Relationship TargetMode="External" Target="https://m.edsoo.ru/f2a09ae8" Type="http://schemas.openxmlformats.org/officeDocument/2006/relationships/hyperlink" Id="rId292"/>
    <Relationship TargetMode="External" Target="https://m.edsoo.ru/f29f539a" Type="http://schemas.openxmlformats.org/officeDocument/2006/relationships/hyperlink" Id="rId293"/>
    <Relationship TargetMode="External" Target="https://m.edsoo.ru/f2a09962" Type="http://schemas.openxmlformats.org/officeDocument/2006/relationships/hyperlink" Id="rId294"/>
    <Relationship TargetMode="External" Target="https://m.edsoo.ru/f29f54c6" Type="http://schemas.openxmlformats.org/officeDocument/2006/relationships/hyperlink" Id="rId295"/>
    <Relationship TargetMode="External" Target="https://m.edsoo.ru/f29f55de" Type="http://schemas.openxmlformats.org/officeDocument/2006/relationships/hyperlink" Id="rId296"/>
    <Relationship TargetMode="External" Target="https://m.edsoo.ru/f29f5afc" Type="http://schemas.openxmlformats.org/officeDocument/2006/relationships/hyperlink" Id="rId297"/>
    <Relationship TargetMode="External" Target="https://m.edsoo.ru/f29f56ec" Type="http://schemas.openxmlformats.org/officeDocument/2006/relationships/hyperlink" Id="rId298"/>
    <Relationship TargetMode="External" Target="https://m.edsoo.ru/f29f5e94" Type="http://schemas.openxmlformats.org/officeDocument/2006/relationships/hyperlink" Id="rId299"/>
    <Relationship TargetMode="External" Target="https://m.edsoo.ru/f29f62e0" Type="http://schemas.openxmlformats.org/officeDocument/2006/relationships/hyperlink" Id="rId300"/>
    <Relationship TargetMode="External" Target="https://m.edsoo.ru/f29f60a6" Type="http://schemas.openxmlformats.org/officeDocument/2006/relationships/hyperlink" Id="rId301"/>
    <Relationship TargetMode="External" Target="https://m.edsoo.ru/f29f61c8" Type="http://schemas.openxmlformats.org/officeDocument/2006/relationships/hyperlink" Id="rId302"/>
    <Relationship TargetMode="External" Target="https://m.edsoo.ru/f29f6952" Type="http://schemas.openxmlformats.org/officeDocument/2006/relationships/hyperlink" Id="rId303"/>
    <Relationship TargetMode="External" Target="https://m.edsoo.ru/f29f6952" Type="http://schemas.openxmlformats.org/officeDocument/2006/relationships/hyperlink" Id="rId304"/>
    <Relationship TargetMode="External" Target="https://m.edsoo.ru/f29f6ace" Type="http://schemas.openxmlformats.org/officeDocument/2006/relationships/hyperlink" Id="rId305"/>
    <Relationship TargetMode="External" Target="https://m.edsoo.ru/f29f6d1c" Type="http://schemas.openxmlformats.org/officeDocument/2006/relationships/hyperlink" Id="rId306"/>
    <Relationship TargetMode="External" Target="https://m.edsoo.ru/f29f70aa" Type="http://schemas.openxmlformats.org/officeDocument/2006/relationships/hyperlink" Id="rId307"/>
    <Relationship TargetMode="External" Target="https://m.edsoo.ru/f29f6c04" Type="http://schemas.openxmlformats.org/officeDocument/2006/relationships/hyperlink" Id="rId308"/>
    <Relationship TargetMode="External" Target="https://m.edsoo.ru/f29f783e" Type="http://schemas.openxmlformats.org/officeDocument/2006/relationships/hyperlink" Id="rId309"/>
    <Relationship TargetMode="External" Target="https://m.edsoo.ru/f29f76cc" Type="http://schemas.openxmlformats.org/officeDocument/2006/relationships/hyperlink" Id="rId310"/>
    <Relationship TargetMode="External" Target="https://m.edsoo.ru/f29f6e34" Type="http://schemas.openxmlformats.org/officeDocument/2006/relationships/hyperlink" Id="rId311"/>
    <Relationship TargetMode="External" Target="https://m.edsoo.ru/f29f6f38" Type="http://schemas.openxmlformats.org/officeDocument/2006/relationships/hyperlink" Id="rId312"/>
    <Relationship TargetMode="External" Target="https://m.edsoo.ru/f2a09c64" Type="http://schemas.openxmlformats.org/officeDocument/2006/relationships/hyperlink" Id="rId313"/>
    <Relationship TargetMode="External" Target="https://m.edsoo.ru/f29f7956" Type="http://schemas.openxmlformats.org/officeDocument/2006/relationships/hyperlink" Id="rId314"/>
    <Relationship TargetMode="External" Target="https://m.edsoo.ru/f29f8eb4" Type="http://schemas.openxmlformats.org/officeDocument/2006/relationships/hyperlink" Id="rId315"/>
    <Relationship TargetMode="External" Target="https://m.edsoo.ru/f29f8ff4" Type="http://schemas.openxmlformats.org/officeDocument/2006/relationships/hyperlink" Id="rId316"/>
    <Relationship TargetMode="External" Target="https://m.edsoo.ru/f29f91d4" Type="http://schemas.openxmlformats.org/officeDocument/2006/relationships/hyperlink" Id="rId317"/>
    <Relationship TargetMode="External" Target="https://m.edsoo.ru/f29f9300" Type="http://schemas.openxmlformats.org/officeDocument/2006/relationships/hyperlink" Id="rId318"/>
    <Relationship TargetMode="External" Target="https://m.edsoo.ru/f2a0bdc0" Type="http://schemas.openxmlformats.org/officeDocument/2006/relationships/hyperlink" Id="rId319"/>
    <Relationship TargetMode="External" Target="https://m.edsoo.ru/f29f7cbc" Type="http://schemas.openxmlformats.org/officeDocument/2006/relationships/hyperlink" Id="rId320"/>
    <Relationship TargetMode="External" Target="https://m.edsoo.ru/f29f87f2" Type="http://schemas.openxmlformats.org/officeDocument/2006/relationships/hyperlink" Id="rId321"/>
    <Relationship TargetMode="External" Target="https://m.edsoo.ru/f29f7e42" Type="http://schemas.openxmlformats.org/officeDocument/2006/relationships/hyperlink" Id="rId322"/>
    <Relationship TargetMode="External" Target="https://m.edsoo.ru/f29f890a" Type="http://schemas.openxmlformats.org/officeDocument/2006/relationships/hyperlink" Id="rId323"/>
    <Relationship TargetMode="External" Target="https://m.edsoo.ru/f29f8478" Type="http://schemas.openxmlformats.org/officeDocument/2006/relationships/hyperlink" Id="rId324"/>
    <Relationship TargetMode="External" Target="https://m.edsoo.ru/f29f8a18" Type="http://schemas.openxmlformats.org/officeDocument/2006/relationships/hyperlink" Id="rId325"/>
    <Relationship TargetMode="External" Target="https://m.edsoo.ru/f29f85c2" Type="http://schemas.openxmlformats.org/officeDocument/2006/relationships/hyperlink" Id="rId326"/>
    <Relationship TargetMode="External" Target="https://m.edsoo.ru/f29f8b1c" Type="http://schemas.openxmlformats.org/officeDocument/2006/relationships/hyperlink" Id="rId327"/>
    <Relationship TargetMode="External" Target="https://m.edsoo.ru/f29f86d0" Type="http://schemas.openxmlformats.org/officeDocument/2006/relationships/hyperlink" Id="rId328"/>
    <Relationship TargetMode="External" Target="https://m.edsoo.ru/f29f7ba4" Type="http://schemas.openxmlformats.org/officeDocument/2006/relationships/hyperlink" Id="rId329"/>
    <Relationship TargetMode="External" Target="https://m.edsoo.ru/f29f7a78" Type="http://schemas.openxmlformats.org/officeDocument/2006/relationships/hyperlink" Id="rId330"/>
    <Relationship TargetMode="External" Target="https://m.edsoo.ru/f29f8284" Type="http://schemas.openxmlformats.org/officeDocument/2006/relationships/hyperlink" Id="rId331"/>
    <Relationship TargetMode="External" Target="https://m.edsoo.ru/f2a0a4b6" Type="http://schemas.openxmlformats.org/officeDocument/2006/relationships/hyperlink" Id="rId332"/>
    <Relationship TargetMode="External" Target="https://m.edsoo.ru/f2a09dd6" Type="http://schemas.openxmlformats.org/officeDocument/2006/relationships/hyperlink" Id="rId333"/>
    <Relationship TargetMode="External" Target="https://m.edsoo.ru/f2a0a7f4" Type="http://schemas.openxmlformats.org/officeDocument/2006/relationships/hyperlink" Id="rId334"/>
    <Relationship TargetMode="External" Target="https://m.edsoo.ru/f29f9558" Type="http://schemas.openxmlformats.org/officeDocument/2006/relationships/hyperlink" Id="rId335"/>
    <Relationship TargetMode="External" Target="https://m.edsoo.ru/f29f9418" Type="http://schemas.openxmlformats.org/officeDocument/2006/relationships/hyperlink" Id="rId336"/>
    <Relationship TargetMode="External" Target="https://m.edsoo.ru/f29f9710" Type="http://schemas.openxmlformats.org/officeDocument/2006/relationships/hyperlink" Id="rId337"/>
    <Relationship TargetMode="External" Target="https://m.edsoo.ru/f29f983c" Type="http://schemas.openxmlformats.org/officeDocument/2006/relationships/hyperlink" Id="rId338"/>
    <Relationship TargetMode="External" Target="https://m.edsoo.ru/f2a0c00e" Type="http://schemas.openxmlformats.org/officeDocument/2006/relationships/hyperlink" Id="rId339"/>
    <Relationship TargetMode="External" Target="https://m.edsoo.ru/f2a0c34c" Type="http://schemas.openxmlformats.org/officeDocument/2006/relationships/hyperlink" Id="rId340"/>
    <Relationship TargetMode="External" Target="https://m.edsoo.ru/f29faec6" Type="http://schemas.openxmlformats.org/officeDocument/2006/relationships/hyperlink" Id="rId341"/>
    <Relationship TargetMode="External" Target="https://m.edsoo.ru/f29f9c42" Type="http://schemas.openxmlformats.org/officeDocument/2006/relationships/hyperlink" Id="rId342"/>
    <Relationship TargetMode="External" Target="https://m.edsoo.ru/f29f9ee0" Type="http://schemas.openxmlformats.org/officeDocument/2006/relationships/hyperlink" Id="rId343"/>
    <Relationship TargetMode="External" Target="https://m.edsoo.ru/f29f9b34" Type="http://schemas.openxmlformats.org/officeDocument/2006/relationships/hyperlink" Id="rId344"/>
    <Relationship TargetMode="External" Target="https://m.edsoo.ru/f29fa002" Type="http://schemas.openxmlformats.org/officeDocument/2006/relationships/hyperlink" Id="rId345"/>
    <Relationship TargetMode="External" Target="https://m.edsoo.ru/f29fa11a" Type="http://schemas.openxmlformats.org/officeDocument/2006/relationships/hyperlink" Id="rId346"/>
    <Relationship TargetMode="External" Target="https://m.edsoo.ru/f29fa21e" Type="http://schemas.openxmlformats.org/officeDocument/2006/relationships/hyperlink" Id="rId347"/>
    <Relationship TargetMode="External" Target="https://m.edsoo.ru/f29f9d82" Type="http://schemas.openxmlformats.org/officeDocument/2006/relationships/hyperlink" Id="rId348"/>
    <Relationship TargetMode="External" Target="https://m.edsoo.ru/f29fa66a" Type="http://schemas.openxmlformats.org/officeDocument/2006/relationships/hyperlink" Id="rId349"/>
    <Relationship TargetMode="External" Target="https://m.edsoo.ru/f29fac6e" Type="http://schemas.openxmlformats.org/officeDocument/2006/relationships/hyperlink" Id="rId350"/>
    <Relationship TargetMode="External" Target="https://m.edsoo.ru/f29fab56" Type="http://schemas.openxmlformats.org/officeDocument/2006/relationships/hyperlink" Id="rId351"/>
    <Relationship TargetMode="External" Target="https://m.edsoo.ru/f29faa20" Type="http://schemas.openxmlformats.org/officeDocument/2006/relationships/hyperlink" Id="rId352"/>
    <Relationship TargetMode="External" Target="https://m.edsoo.ru/f29fa7a0" Type="http://schemas.openxmlformats.org/officeDocument/2006/relationships/hyperlink" Id="rId353"/>
    <Relationship TargetMode="External" Target="https://m.edsoo.ru/f29fa8ae" Type="http://schemas.openxmlformats.org/officeDocument/2006/relationships/hyperlink" Id="rId354"/>
    <Relationship TargetMode="External" Target="https://m.edsoo.ru/f2a0ba28" Type="http://schemas.openxmlformats.org/officeDocument/2006/relationships/hyperlink" Id="rId355"/>
    <Relationship TargetMode="External" Target="https://m.edsoo.ru/f29fad7c" Type="http://schemas.openxmlformats.org/officeDocument/2006/relationships/hyperlink" Id="rId356"/>
    <Relationship TargetMode="External" Target="https://m.edsoo.ru/f29fd216" Type="http://schemas.openxmlformats.org/officeDocument/2006/relationships/hyperlink" Id="rId357"/>
    <Relationship TargetMode="External" Target="https://m.edsoo.ru/f29fd31a" Type="http://schemas.openxmlformats.org/officeDocument/2006/relationships/hyperlink" Id="rId358"/>
    <Relationship TargetMode="External" Target="https://m.edsoo.ru/f29fd43c" Type="http://schemas.openxmlformats.org/officeDocument/2006/relationships/hyperlink" Id="rId359"/>
    <Relationship TargetMode="External" Target="https://m.edsoo.ru/f29fd554" Type="http://schemas.openxmlformats.org/officeDocument/2006/relationships/hyperlink" Id="rId360"/>
    <Relationship TargetMode="External" Target="https://m.edsoo.ru/f29fd662" Type="http://schemas.openxmlformats.org/officeDocument/2006/relationships/hyperlink" Id="rId361"/>
    <Relationship TargetMode="External" Target="https://m.edsoo.ru/f29fdb80" Type="http://schemas.openxmlformats.org/officeDocument/2006/relationships/hyperlink" Id="rId362"/>
    <Relationship TargetMode="External" Target="https://m.edsoo.ru/f29fdcc0" Type="http://schemas.openxmlformats.org/officeDocument/2006/relationships/hyperlink" Id="rId363"/>
    <Relationship TargetMode="External" Target="https://m.edsoo.ru/f29fded2" Type="http://schemas.openxmlformats.org/officeDocument/2006/relationships/hyperlink" Id="rId364"/>
    <Relationship TargetMode="External" Target="https://m.edsoo.ru/f29fdff4" Type="http://schemas.openxmlformats.org/officeDocument/2006/relationships/hyperlink" Id="rId365"/>
    <Relationship TargetMode="External" Target="https://m.edsoo.ru/f29fe12a" Type="http://schemas.openxmlformats.org/officeDocument/2006/relationships/hyperlink" Id="rId366"/>
    <Relationship TargetMode="External" Target="https://m.edsoo.ru/f2a0b6a4" Type="http://schemas.openxmlformats.org/officeDocument/2006/relationships/hyperlink" Id="rId367"/>
    <Relationship TargetMode="External" Target="https://m.edsoo.ru/f29fe256" Type="http://schemas.openxmlformats.org/officeDocument/2006/relationships/hyperlink" Id="rId368"/>
    <Relationship TargetMode="External" Target="https://m.edsoo.ru/f2a0c8ec" Type="http://schemas.openxmlformats.org/officeDocument/2006/relationships/hyperlink" Id="rId369"/>
    <Relationship TargetMode="External" Target="https://m.edsoo.ru/f29fe6ac" Type="http://schemas.openxmlformats.org/officeDocument/2006/relationships/hyperlink" Id="rId370"/>
    <Relationship TargetMode="External" Target="https://m.edsoo.ru/f29fb420" Type="http://schemas.openxmlformats.org/officeDocument/2006/relationships/hyperlink" Id="rId371"/>
    <Relationship TargetMode="External" Target="https://m.edsoo.ru/f29fb556" Type="http://schemas.openxmlformats.org/officeDocument/2006/relationships/hyperlink" Id="rId372"/>
    <Relationship TargetMode="External" Target="https://m.edsoo.ru/f29fb7e0" Type="http://schemas.openxmlformats.org/officeDocument/2006/relationships/hyperlink" Id="rId373"/>
    <Relationship TargetMode="External" Target="https://m.edsoo.ru/f29fb682" Type="http://schemas.openxmlformats.org/officeDocument/2006/relationships/hyperlink" Id="rId374"/>
    <Relationship TargetMode="External" Target="https://m.edsoo.ru/f29fb8f8" Type="http://schemas.openxmlformats.org/officeDocument/2006/relationships/hyperlink" Id="rId375"/>
    <Relationship TargetMode="External" Target="https://m.edsoo.ru/f2a0a5e2" Type="http://schemas.openxmlformats.org/officeDocument/2006/relationships/hyperlink" Id="rId376"/>
    <Relationship TargetMode="External" Target="https://m.edsoo.ru/f2a0a36c" Type="http://schemas.openxmlformats.org/officeDocument/2006/relationships/hyperlink" Id="rId377"/>
    <Relationship TargetMode="External" Target="https://m.edsoo.ru/f29fba1a" Type="http://schemas.openxmlformats.org/officeDocument/2006/relationships/hyperlink" Id="rId378"/>
    <Relationship TargetMode="External" Target="https://m.edsoo.ru/f29fbb28" Type="http://schemas.openxmlformats.org/officeDocument/2006/relationships/hyperlink" Id="rId379"/>
    <Relationship TargetMode="External" Target="https://m.edsoo.ru/f29fbf6a" Type="http://schemas.openxmlformats.org/officeDocument/2006/relationships/hyperlink" Id="rId380"/>
    <Relationship TargetMode="External" Target="https://m.edsoo.ru/f29fc0aa" Type="http://schemas.openxmlformats.org/officeDocument/2006/relationships/hyperlink" Id="rId381"/>
    <Relationship TargetMode="External" Target="https://m.edsoo.ru/f29fc7bc" Type="http://schemas.openxmlformats.org/officeDocument/2006/relationships/hyperlink" Id="rId382"/>
    <Relationship TargetMode="External" Target="https://m.edsoo.ru/f29fc30c" Type="http://schemas.openxmlformats.org/officeDocument/2006/relationships/hyperlink" Id="rId383"/>
    <Relationship TargetMode="External" Target="https://m.edsoo.ru/f29fc4c4" Type="http://schemas.openxmlformats.org/officeDocument/2006/relationships/hyperlink" Id="rId384"/>
    <Relationship TargetMode="External" Target="https://m.edsoo.ru/f29fce92" Type="http://schemas.openxmlformats.org/officeDocument/2006/relationships/hyperlink" Id="rId385"/>
    <Relationship TargetMode="External" Target="https://m.edsoo.ru/f29fcd02" Type="http://schemas.openxmlformats.org/officeDocument/2006/relationships/hyperlink" Id="rId386"/>
    <Relationship TargetMode="External" Target="https://m.edsoo.ru/f29fc1b8" Type="http://schemas.openxmlformats.org/officeDocument/2006/relationships/hyperlink" Id="rId387"/>
    <Relationship TargetMode="External" Target="https://m.edsoo.ru/f29fd0f4" Type="http://schemas.openxmlformats.org/officeDocument/2006/relationships/hyperlink" Id="rId388"/>
    <Relationship TargetMode="External" Target="https://m.edsoo.ru/f2a0c9fa" Type="http://schemas.openxmlformats.org/officeDocument/2006/relationships/hyperlink" Id="rId389"/>
    <Relationship TargetMode="External" Target="https://m.edsoo.ru/f29fc5f0" Type="http://schemas.openxmlformats.org/officeDocument/2006/relationships/hyperlink" Id="rId390"/>
    <Relationship TargetMode="External" Target="https://m.edsoo.ru/f29fe7c4" Type="http://schemas.openxmlformats.org/officeDocument/2006/relationships/hyperlink" Id="rId391"/>
    <Relationship TargetMode="External" Target="https://m.edsoo.ru/f29fe8dc" Type="http://schemas.openxmlformats.org/officeDocument/2006/relationships/hyperlink" Id="rId392"/>
    <Relationship TargetMode="External" Target="https://m.edsoo.ru/f29fe9ea" Type="http://schemas.openxmlformats.org/officeDocument/2006/relationships/hyperlink" Id="rId393"/>
    <Relationship TargetMode="External" Target="https://m.edsoo.ru/f29feb52" Type="http://schemas.openxmlformats.org/officeDocument/2006/relationships/hyperlink" Id="rId394"/>
    <Relationship TargetMode="External" Target="https://m.edsoo.ru/f29fecba" Type="http://schemas.openxmlformats.org/officeDocument/2006/relationships/hyperlink" Id="rId395"/>
    <Relationship TargetMode="External" Target="https://m.edsoo.ru/f2a0a6f0" Type="http://schemas.openxmlformats.org/officeDocument/2006/relationships/hyperlink" Id="rId396"/>
    <Relationship TargetMode="External" Target="https://m.edsoo.ru/f2a0afd8" Type="http://schemas.openxmlformats.org/officeDocument/2006/relationships/hyperlink" Id="rId397"/>
    <Relationship TargetMode="External" Target="https://m.edsoo.ru/f2a0b7ee" Type="http://schemas.openxmlformats.org/officeDocument/2006/relationships/hyperlink" Id="rId398"/>
    <Relationship TargetMode="External" Target="https://m.edsoo.ru/f29fede6" Type="http://schemas.openxmlformats.org/officeDocument/2006/relationships/hyperlink" Id="rId399"/>
    <Relationship TargetMode="External" Target="https://m.edsoo.ru/f29fef08" Type="http://schemas.openxmlformats.org/officeDocument/2006/relationships/hyperlink" Id="rId400"/>
    <Relationship TargetMode="External" Target="https://m.edsoo.ru/f29ff214" Type="http://schemas.openxmlformats.org/officeDocument/2006/relationships/hyperlink" Id="rId401"/>
    <Relationship TargetMode="External" Target="https://m.edsoo.ru/f29ff336" Type="http://schemas.openxmlformats.org/officeDocument/2006/relationships/hyperlink" Id="rId402"/>
    <Relationship TargetMode="External" Target="https://m.edsoo.ru/f29ff44e" Type="http://schemas.openxmlformats.org/officeDocument/2006/relationships/hyperlink" Id="rId403"/>
    <Relationship TargetMode="External" Target="https://m.edsoo.ru/f2a08300" Type="http://schemas.openxmlformats.org/officeDocument/2006/relationships/hyperlink" Id="rId404"/>
    <Relationship TargetMode="External" Target="https://m.edsoo.ru/f29fe36e" Type="http://schemas.openxmlformats.org/officeDocument/2006/relationships/hyperlink" Id="rId405"/>
    <Relationship TargetMode="External" Target="https://m.edsoo.ru/f2a0bee2" Type="http://schemas.openxmlformats.org/officeDocument/2006/relationships/hyperlink" Id="rId406"/>
    <Relationship TargetMode="External" Target="https://m.edsoo.ru/f2a0b906" Type="http://schemas.openxmlformats.org/officeDocument/2006/relationships/hyperlink" Id="rId407"/>
    <Relationship TargetMode="External" Target="https://m.edsoo.ru/f2a087e2" Type="http://schemas.openxmlformats.org/officeDocument/2006/relationships/hyperlink" Id="rId408"/>
    <Relationship TargetMode="External" Target="https://m.edsoo.ru/f2a08b2a" Type="http://schemas.openxmlformats.org/officeDocument/2006/relationships/hyperlink" Id="rId409"/>
    <Relationship TargetMode="External" Target="https://m.edsoo.ru/f2a097d2" Type="http://schemas.openxmlformats.org/officeDocument/2006/relationships/hyperlink" Id="rId410"/>
    <Relationship TargetMode="External" Target="https://m.edsoo.ru/f2a08986" Type="http://schemas.openxmlformats.org/officeDocument/2006/relationships/hyperlink" Id="rId411"/>
    <Relationship TargetMode="External" Target="https://m.edsoo.ru/f2a08cb0" Type="http://schemas.openxmlformats.org/officeDocument/2006/relationships/hyperlink" Id="rId412"/>
    <Relationship TargetMode="External" Target="https://m.edsoo.ru/f2a09502" Type="http://schemas.openxmlformats.org/officeDocument/2006/relationships/hyperlink" Id="rId413"/>
    <Relationship TargetMode="External" Target="https://m.edsoo.ru/f2a09372" Type="http://schemas.openxmlformats.org/officeDocument/2006/relationships/hyperlink" Id="rId414"/>
    <Relationship TargetMode="External" Target="https://m.edsoo.ru/f2a09674" Type="http://schemas.openxmlformats.org/officeDocument/2006/relationships/hyperlink" Id="rId415"/>
    <Relationship TargetMode="External" Target="https://m.edsoo.ru/f2a0c7c0" Type="http://schemas.openxmlformats.org/officeDocument/2006/relationships/hyperlink" Id="rId416"/>
    <Relationship TargetMode="External" Target="https://m.edsoo.ru/f2a0b1c2" Type="http://schemas.openxmlformats.org/officeDocument/2006/relationships/hyperlink" Id="rId417"/>
    <Relationship TargetMode="External" Target="https://m.edsoo.ru/f2a0b4c4" Type="http://schemas.openxmlformats.org/officeDocument/2006/relationships/hyperlink" Id="rId418"/>
    <Relationship TargetMode="External" Target="https://m.edsoo.ru/f2a0b348" Type="http://schemas.openxmlformats.org/officeDocument/2006/relationships/hyperlink" Id="rId419"/>
    <Relationship TargetMode="External" Target="https://m.edsoo.ru/f2a0aa06" Type="http://schemas.openxmlformats.org/officeDocument/2006/relationships/hyperlink" Id="rId420"/>
    <Relationship TargetMode="External" Target="https://m.edsoo.ru/f2a0c234" Type="http://schemas.openxmlformats.org/officeDocument/2006/relationships/hyperlink" Id="rId421"/>
    <Relationship TargetMode="External" Target="https://m.edsoo.ru/f2a0c11c" Type="http://schemas.openxmlformats.org/officeDocument/2006/relationships/hyperlink" Id="rId422"/>
    <Relationship TargetMode="External" Target="https://m.edsoo.ru/f2a0a902" Type="http://schemas.openxmlformats.org/officeDocument/2006/relationships/hyperlink" Id="rId423"/>
    <Relationship TargetMode="External" Target="https://m.edsoo.ru/f2a0c45a" Type="http://schemas.openxmlformats.org/officeDocument/2006/relationships/hyperlink" Id="rId42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